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77" w:rsidRPr="00A95477" w:rsidRDefault="00A95477" w:rsidP="00A95477">
      <w:pPr>
        <w:jc w:val="center"/>
        <w:rPr>
          <w:b/>
          <w:bCs/>
          <w:sz w:val="28"/>
          <w:szCs w:val="28"/>
        </w:rPr>
      </w:pPr>
      <w:r w:rsidRPr="00A95477">
        <w:rPr>
          <w:b/>
          <w:bCs/>
          <w:sz w:val="28"/>
          <w:szCs w:val="28"/>
          <w:lang w:val="vi-VN"/>
        </w:rPr>
        <w:t>Biểu mẫu 01</w:t>
      </w:r>
    </w:p>
    <w:p w:rsidR="00A95477" w:rsidRPr="00A95477" w:rsidRDefault="00A95477" w:rsidP="00A95477">
      <w:pPr>
        <w:jc w:val="center"/>
        <w:rPr>
          <w:sz w:val="28"/>
          <w:szCs w:val="28"/>
        </w:rPr>
      </w:pPr>
    </w:p>
    <w:p w:rsidR="00A95477" w:rsidRPr="00A07815" w:rsidRDefault="00A07815" w:rsidP="00A07815">
      <w:pPr>
        <w:ind w:firstLine="720"/>
        <w:rPr>
          <w:b/>
          <w:sz w:val="26"/>
          <w:szCs w:val="28"/>
        </w:rPr>
      </w:pPr>
      <w:r w:rsidRPr="00A07815">
        <w:rPr>
          <w:b/>
          <w:sz w:val="26"/>
          <w:szCs w:val="28"/>
        </w:rPr>
        <w:t>ỦY BAN NHÂN DÂN QUẬN LONG BIÊN</w:t>
      </w:r>
      <w:r w:rsidR="00A95477" w:rsidRPr="00A07815">
        <w:rPr>
          <w:b/>
          <w:sz w:val="26"/>
          <w:szCs w:val="28"/>
          <w:lang w:val="vi-VN"/>
        </w:rPr>
        <w:t>.</w:t>
      </w:r>
    </w:p>
    <w:p w:rsidR="00A95477" w:rsidRPr="00A07815" w:rsidRDefault="00A07815" w:rsidP="00A07815">
      <w:pPr>
        <w:ind w:firstLine="720"/>
        <w:rPr>
          <w:b/>
          <w:sz w:val="26"/>
          <w:szCs w:val="28"/>
        </w:rPr>
      </w:pPr>
      <w:r w:rsidRPr="00A07815">
        <w:rPr>
          <w:b/>
          <w:sz w:val="26"/>
          <w:szCs w:val="28"/>
          <w:lang w:val="vi-VN"/>
        </w:rPr>
        <w:t>TRƯỜNG MẦM NON CỰ KHỐI</w:t>
      </w:r>
    </w:p>
    <w:p w:rsidR="00A95477" w:rsidRPr="00A95477" w:rsidRDefault="00A95477" w:rsidP="00A95477">
      <w:pPr>
        <w:rPr>
          <w:sz w:val="28"/>
          <w:szCs w:val="28"/>
        </w:rPr>
      </w:pPr>
    </w:p>
    <w:p w:rsidR="00A95477" w:rsidRPr="00A95477" w:rsidRDefault="00A95477" w:rsidP="00A95477">
      <w:pPr>
        <w:jc w:val="center"/>
        <w:rPr>
          <w:sz w:val="28"/>
          <w:szCs w:val="28"/>
        </w:rPr>
      </w:pPr>
      <w:bookmarkStart w:id="0" w:name="chuong_pl_1_name"/>
      <w:r w:rsidRPr="00A95477">
        <w:rPr>
          <w:b/>
          <w:bCs/>
          <w:sz w:val="28"/>
          <w:szCs w:val="28"/>
          <w:lang w:val="vi-VN"/>
        </w:rPr>
        <w:t>THÔNG BÁO</w:t>
      </w:r>
      <w:bookmarkEnd w:id="0"/>
    </w:p>
    <w:p w:rsidR="00A95477" w:rsidRPr="00A07815" w:rsidRDefault="00A95477" w:rsidP="00A95477">
      <w:pPr>
        <w:jc w:val="center"/>
        <w:rPr>
          <w:b/>
          <w:bCs/>
          <w:sz w:val="28"/>
          <w:szCs w:val="28"/>
        </w:rPr>
      </w:pPr>
      <w:bookmarkStart w:id="1" w:name="chuong_pl_1_name_name"/>
      <w:r w:rsidRPr="00A95477">
        <w:rPr>
          <w:b/>
          <w:bCs/>
          <w:sz w:val="28"/>
          <w:szCs w:val="28"/>
          <w:lang w:val="vi-VN"/>
        </w:rPr>
        <w:t>Cam kết chất lượng giá</w:t>
      </w:r>
      <w:r w:rsidR="00A07815">
        <w:rPr>
          <w:b/>
          <w:bCs/>
          <w:sz w:val="28"/>
          <w:szCs w:val="28"/>
          <w:lang w:val="vi-VN"/>
        </w:rPr>
        <w:t xml:space="preserve">o dục của trường </w:t>
      </w:r>
      <w:r w:rsidR="00A07815">
        <w:rPr>
          <w:b/>
          <w:bCs/>
          <w:sz w:val="28"/>
          <w:szCs w:val="28"/>
        </w:rPr>
        <w:t>MN Cự Khối</w:t>
      </w:r>
      <w:r w:rsidRPr="00A95477">
        <w:rPr>
          <w:b/>
          <w:bCs/>
          <w:sz w:val="28"/>
          <w:szCs w:val="28"/>
          <w:lang w:val="vi-VN"/>
        </w:rPr>
        <w:t>, năm họ</w:t>
      </w:r>
      <w:bookmarkEnd w:id="1"/>
      <w:r w:rsidR="00127959">
        <w:rPr>
          <w:b/>
          <w:bCs/>
          <w:sz w:val="28"/>
          <w:szCs w:val="28"/>
        </w:rPr>
        <w:t>c 2022-2023</w:t>
      </w:r>
    </w:p>
    <w:p w:rsidR="00A95477" w:rsidRPr="00A95477" w:rsidRDefault="00A95477" w:rsidP="00A95477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4083"/>
        <w:gridCol w:w="2057"/>
        <w:gridCol w:w="1969"/>
      </w:tblGrid>
      <w:tr w:rsidR="00A95477" w:rsidRPr="00A95477" w:rsidTr="0013275A"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22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>M</w:t>
            </w:r>
            <w:r w:rsidRPr="00A95477">
              <w:rPr>
                <w:b/>
                <w:bCs/>
                <w:sz w:val="28"/>
                <w:szCs w:val="28"/>
              </w:rPr>
              <w:t>ẫ</w:t>
            </w:r>
            <w:r w:rsidRPr="00A95477">
              <w:rPr>
                <w:b/>
                <w:bCs/>
                <w:sz w:val="28"/>
                <w:szCs w:val="28"/>
                <w:lang w:val="vi-VN"/>
              </w:rPr>
              <w:t>u giáo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I</w:t>
            </w:r>
          </w:p>
        </w:tc>
        <w:tc>
          <w:tcPr>
            <w:tcW w:w="22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Chất lượng nuôi dưỡng chăm sóc giáo dục trẻ dự kiến đạt được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E1130F" w:rsidRDefault="00E1130F" w:rsidP="00E1130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97%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E1130F" w:rsidP="00E1130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98,5%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II</w:t>
            </w:r>
          </w:p>
        </w:tc>
        <w:tc>
          <w:tcPr>
            <w:tcW w:w="22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Chương trình giáo dục mầm non của nhà trường thực hiện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07815" w:rsidRDefault="00A07815" w:rsidP="00E1130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Giáo dục mầm non mới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07815" w:rsidP="00E1130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Giáo dục mầm non mới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III</w:t>
            </w:r>
          </w:p>
        </w:tc>
        <w:tc>
          <w:tcPr>
            <w:tcW w:w="22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Kết quả đạt được trên trẻ theo các lĩnh vực phát triển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E1130F" w:rsidRDefault="00E1130F" w:rsidP="00E1130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97%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E1130F" w:rsidRDefault="00E1130F" w:rsidP="00E1130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98%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IV</w:t>
            </w:r>
          </w:p>
        </w:tc>
        <w:tc>
          <w:tcPr>
            <w:tcW w:w="2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Các hoạt động hỗ trợ chăm sóc giáo dục trẻ ở cơ sở giáo dục mầm non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E1130F" w:rsidRDefault="00E1130F" w:rsidP="00E1130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Thực hiện tốt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E1130F" w:rsidRDefault="00E1130F" w:rsidP="00E1130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Thực hiện tốt</w:t>
            </w:r>
          </w:p>
        </w:tc>
      </w:tr>
    </w:tbl>
    <w:p w:rsidR="00A95477" w:rsidRPr="00A95477" w:rsidRDefault="00A95477" w:rsidP="00A95477">
      <w:pPr>
        <w:rPr>
          <w:sz w:val="28"/>
          <w:szCs w:val="28"/>
        </w:rPr>
      </w:pPr>
      <w:r w:rsidRPr="00A95477">
        <w:rPr>
          <w:sz w:val="28"/>
          <w:szCs w:val="28"/>
        </w:rPr>
        <w:t> </w:t>
      </w:r>
    </w:p>
    <w:tbl>
      <w:tblPr>
        <w:tblW w:w="5000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A95477" w:rsidRPr="00A95477" w:rsidTr="0013275A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477" w:rsidRPr="00A95477" w:rsidRDefault="00A95477" w:rsidP="0013275A">
            <w:pPr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815" w:rsidRDefault="00A07815" w:rsidP="00A07815">
            <w:pPr>
              <w:rPr>
                <w:sz w:val="28"/>
                <w:szCs w:val="28"/>
                <w:lang w:val="vi-VN"/>
              </w:rPr>
            </w:pPr>
            <w:r w:rsidRPr="00A07815">
              <w:rPr>
                <w:i/>
                <w:sz w:val="28"/>
                <w:szCs w:val="28"/>
              </w:rPr>
              <w:t>Cự Khối</w:t>
            </w:r>
            <w:r w:rsidR="00A95477" w:rsidRPr="00A07815">
              <w:rPr>
                <w:i/>
                <w:sz w:val="28"/>
                <w:szCs w:val="28"/>
                <w:lang w:val="vi-VN"/>
              </w:rPr>
              <w:t xml:space="preserve">, ngày </w:t>
            </w:r>
            <w:r w:rsidR="00127959">
              <w:rPr>
                <w:i/>
                <w:sz w:val="28"/>
                <w:szCs w:val="28"/>
              </w:rPr>
              <w:t>12</w:t>
            </w:r>
            <w:r w:rsidR="00A95477" w:rsidRPr="00A07815">
              <w:rPr>
                <w:i/>
                <w:sz w:val="28"/>
                <w:szCs w:val="28"/>
              </w:rPr>
              <w:t xml:space="preserve"> </w:t>
            </w:r>
            <w:r w:rsidR="00A95477" w:rsidRPr="00A07815">
              <w:rPr>
                <w:i/>
                <w:sz w:val="28"/>
                <w:szCs w:val="28"/>
                <w:lang w:val="vi-VN"/>
              </w:rPr>
              <w:t xml:space="preserve">tháng </w:t>
            </w:r>
            <w:r w:rsidR="00127959">
              <w:rPr>
                <w:i/>
                <w:sz w:val="28"/>
                <w:szCs w:val="28"/>
              </w:rPr>
              <w:t>9</w:t>
            </w:r>
            <w:r w:rsidR="00A95477" w:rsidRPr="00A07815">
              <w:rPr>
                <w:i/>
                <w:sz w:val="28"/>
                <w:szCs w:val="28"/>
              </w:rPr>
              <w:t xml:space="preserve"> </w:t>
            </w:r>
            <w:r w:rsidR="00A95477" w:rsidRPr="00A07815">
              <w:rPr>
                <w:i/>
                <w:sz w:val="28"/>
                <w:szCs w:val="28"/>
                <w:lang w:val="vi-VN"/>
              </w:rPr>
              <w:t>năm</w:t>
            </w:r>
            <w:r w:rsidRPr="00A07815">
              <w:rPr>
                <w:i/>
                <w:sz w:val="28"/>
                <w:szCs w:val="28"/>
              </w:rPr>
              <w:t xml:space="preserve"> 2022</w:t>
            </w:r>
            <w:r w:rsidR="00A95477" w:rsidRPr="00A07815">
              <w:rPr>
                <w:i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         </w:t>
            </w:r>
            <w:r w:rsidR="00A95477" w:rsidRPr="00A07815">
              <w:rPr>
                <w:b/>
                <w:sz w:val="28"/>
                <w:szCs w:val="28"/>
                <w:lang w:val="vi-VN"/>
              </w:rPr>
              <w:t>Thủ trưởng đơn vị</w:t>
            </w:r>
          </w:p>
          <w:p w:rsidR="00A07815" w:rsidRDefault="00A07815" w:rsidP="00A07815">
            <w:pPr>
              <w:rPr>
                <w:sz w:val="28"/>
                <w:szCs w:val="28"/>
                <w:lang w:val="vi-VN"/>
              </w:rPr>
            </w:pPr>
          </w:p>
          <w:p w:rsidR="00A07815" w:rsidRDefault="00A07815" w:rsidP="00A07815">
            <w:pPr>
              <w:rPr>
                <w:sz w:val="28"/>
                <w:szCs w:val="28"/>
                <w:lang w:val="vi-VN"/>
              </w:rPr>
            </w:pPr>
          </w:p>
          <w:p w:rsidR="00A07815" w:rsidRDefault="00A07815" w:rsidP="00A07815">
            <w:pPr>
              <w:rPr>
                <w:sz w:val="28"/>
                <w:szCs w:val="28"/>
                <w:lang w:val="vi-VN"/>
              </w:rPr>
            </w:pPr>
          </w:p>
          <w:p w:rsidR="00A07815" w:rsidRDefault="00A07815" w:rsidP="00A07815">
            <w:pPr>
              <w:rPr>
                <w:sz w:val="28"/>
                <w:szCs w:val="28"/>
                <w:lang w:val="vi-VN"/>
              </w:rPr>
            </w:pPr>
          </w:p>
          <w:p w:rsidR="00A07815" w:rsidRDefault="00A07815" w:rsidP="00A07815">
            <w:pPr>
              <w:rPr>
                <w:sz w:val="28"/>
                <w:szCs w:val="28"/>
                <w:lang w:val="vi-VN"/>
              </w:rPr>
            </w:pPr>
          </w:p>
          <w:p w:rsidR="00A95477" w:rsidRPr="00A07815" w:rsidRDefault="00A07815" w:rsidP="00A07815">
            <w:pPr>
              <w:rPr>
                <w:b/>
                <w:sz w:val="28"/>
                <w:szCs w:val="28"/>
              </w:rPr>
            </w:pPr>
            <w:r w:rsidRPr="00A07815"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7815">
              <w:rPr>
                <w:b/>
                <w:sz w:val="28"/>
                <w:szCs w:val="28"/>
              </w:rPr>
              <w:t>Nguyễn Hồng Thu</w:t>
            </w:r>
            <w:r w:rsidR="00A95477" w:rsidRPr="00A07815">
              <w:rPr>
                <w:b/>
                <w:sz w:val="28"/>
                <w:szCs w:val="28"/>
              </w:rPr>
              <w:br/>
            </w:r>
          </w:p>
        </w:tc>
      </w:tr>
    </w:tbl>
    <w:p w:rsidR="00A95477" w:rsidRPr="00A95477" w:rsidRDefault="00A95477" w:rsidP="00A95477">
      <w:pPr>
        <w:rPr>
          <w:sz w:val="28"/>
          <w:szCs w:val="28"/>
        </w:rPr>
      </w:pPr>
      <w:r w:rsidRPr="00A95477">
        <w:rPr>
          <w:sz w:val="28"/>
          <w:szCs w:val="28"/>
        </w:rPr>
        <w:t> </w:t>
      </w:r>
    </w:p>
    <w:p w:rsidR="00A95477" w:rsidRPr="00A95477" w:rsidRDefault="00A95477" w:rsidP="00A95477">
      <w:pPr>
        <w:jc w:val="center"/>
        <w:rPr>
          <w:b/>
          <w:bCs/>
          <w:sz w:val="28"/>
          <w:szCs w:val="28"/>
        </w:rPr>
      </w:pPr>
      <w:bookmarkStart w:id="2" w:name="chuong_pl_2"/>
    </w:p>
    <w:p w:rsidR="00A07815" w:rsidRDefault="00A07815" w:rsidP="00A95477">
      <w:pPr>
        <w:jc w:val="center"/>
        <w:rPr>
          <w:b/>
          <w:bCs/>
          <w:sz w:val="28"/>
          <w:szCs w:val="28"/>
          <w:lang w:val="vi-VN"/>
        </w:rPr>
      </w:pPr>
    </w:p>
    <w:p w:rsidR="00A07815" w:rsidRDefault="00A07815" w:rsidP="00A95477">
      <w:pPr>
        <w:jc w:val="center"/>
        <w:rPr>
          <w:b/>
          <w:bCs/>
          <w:sz w:val="28"/>
          <w:szCs w:val="28"/>
          <w:lang w:val="vi-VN"/>
        </w:rPr>
      </w:pPr>
    </w:p>
    <w:p w:rsidR="00A07815" w:rsidRDefault="00A07815" w:rsidP="00A95477">
      <w:pPr>
        <w:jc w:val="center"/>
        <w:rPr>
          <w:b/>
          <w:bCs/>
          <w:sz w:val="28"/>
          <w:szCs w:val="28"/>
          <w:lang w:val="vi-VN"/>
        </w:rPr>
      </w:pPr>
    </w:p>
    <w:p w:rsidR="00A07815" w:rsidRDefault="00A07815" w:rsidP="00A95477">
      <w:pPr>
        <w:jc w:val="center"/>
        <w:rPr>
          <w:b/>
          <w:bCs/>
          <w:sz w:val="28"/>
          <w:szCs w:val="28"/>
          <w:lang w:val="vi-VN"/>
        </w:rPr>
      </w:pPr>
    </w:p>
    <w:p w:rsidR="00A07815" w:rsidRDefault="00A07815" w:rsidP="00A95477">
      <w:pPr>
        <w:jc w:val="center"/>
        <w:rPr>
          <w:b/>
          <w:bCs/>
          <w:sz w:val="28"/>
          <w:szCs w:val="28"/>
          <w:lang w:val="vi-VN"/>
        </w:rPr>
      </w:pPr>
    </w:p>
    <w:p w:rsidR="00A07815" w:rsidRDefault="00A07815" w:rsidP="00A95477">
      <w:pPr>
        <w:jc w:val="center"/>
        <w:rPr>
          <w:b/>
          <w:bCs/>
          <w:sz w:val="28"/>
          <w:szCs w:val="28"/>
          <w:lang w:val="vi-VN"/>
        </w:rPr>
      </w:pPr>
    </w:p>
    <w:p w:rsidR="00A07815" w:rsidRDefault="00A07815" w:rsidP="00A95477">
      <w:pPr>
        <w:jc w:val="center"/>
        <w:rPr>
          <w:b/>
          <w:bCs/>
          <w:sz w:val="28"/>
          <w:szCs w:val="28"/>
          <w:lang w:val="vi-VN"/>
        </w:rPr>
      </w:pPr>
    </w:p>
    <w:p w:rsidR="00A07815" w:rsidRDefault="00A07815" w:rsidP="00A95477">
      <w:pPr>
        <w:jc w:val="center"/>
        <w:rPr>
          <w:b/>
          <w:bCs/>
          <w:sz w:val="28"/>
          <w:szCs w:val="28"/>
          <w:lang w:val="vi-VN"/>
        </w:rPr>
      </w:pPr>
    </w:p>
    <w:p w:rsidR="00A07815" w:rsidRDefault="00A07815" w:rsidP="00A95477">
      <w:pPr>
        <w:jc w:val="center"/>
        <w:rPr>
          <w:b/>
          <w:bCs/>
          <w:sz w:val="28"/>
          <w:szCs w:val="28"/>
          <w:lang w:val="vi-VN"/>
        </w:rPr>
      </w:pPr>
    </w:p>
    <w:p w:rsidR="00A07815" w:rsidRDefault="00A07815" w:rsidP="00A95477">
      <w:pPr>
        <w:jc w:val="center"/>
        <w:rPr>
          <w:b/>
          <w:bCs/>
          <w:sz w:val="28"/>
          <w:szCs w:val="28"/>
          <w:lang w:val="vi-VN"/>
        </w:rPr>
      </w:pPr>
    </w:p>
    <w:p w:rsidR="00A07815" w:rsidRDefault="00A07815" w:rsidP="00A95477">
      <w:pPr>
        <w:jc w:val="center"/>
        <w:rPr>
          <w:b/>
          <w:bCs/>
          <w:sz w:val="28"/>
          <w:szCs w:val="28"/>
          <w:lang w:val="vi-VN"/>
        </w:rPr>
      </w:pPr>
    </w:p>
    <w:p w:rsidR="00A07815" w:rsidRDefault="00A07815" w:rsidP="00A95477">
      <w:pPr>
        <w:jc w:val="center"/>
        <w:rPr>
          <w:b/>
          <w:bCs/>
          <w:sz w:val="28"/>
          <w:szCs w:val="28"/>
          <w:lang w:val="vi-VN"/>
        </w:rPr>
      </w:pPr>
    </w:p>
    <w:p w:rsidR="00A07815" w:rsidRDefault="00A07815" w:rsidP="00A95477">
      <w:pPr>
        <w:jc w:val="center"/>
        <w:rPr>
          <w:b/>
          <w:bCs/>
          <w:sz w:val="28"/>
          <w:szCs w:val="28"/>
          <w:lang w:val="vi-VN"/>
        </w:rPr>
      </w:pPr>
    </w:p>
    <w:p w:rsidR="00A07815" w:rsidRDefault="00A07815" w:rsidP="00A07815">
      <w:pPr>
        <w:rPr>
          <w:b/>
          <w:bCs/>
          <w:sz w:val="28"/>
          <w:szCs w:val="28"/>
          <w:lang w:val="vi-VN"/>
        </w:rPr>
      </w:pPr>
    </w:p>
    <w:p w:rsidR="006C4B2D" w:rsidRDefault="006C4B2D" w:rsidP="00A07815">
      <w:pPr>
        <w:jc w:val="center"/>
        <w:rPr>
          <w:b/>
          <w:bCs/>
          <w:sz w:val="28"/>
          <w:szCs w:val="28"/>
          <w:lang w:val="vi-VN"/>
        </w:rPr>
      </w:pPr>
    </w:p>
    <w:p w:rsidR="00A95477" w:rsidRPr="00A95477" w:rsidRDefault="00A95477" w:rsidP="00A07815">
      <w:pPr>
        <w:jc w:val="center"/>
        <w:rPr>
          <w:b/>
          <w:bCs/>
          <w:sz w:val="28"/>
          <w:szCs w:val="28"/>
        </w:rPr>
      </w:pPr>
      <w:r w:rsidRPr="00A95477">
        <w:rPr>
          <w:b/>
          <w:bCs/>
          <w:sz w:val="28"/>
          <w:szCs w:val="28"/>
          <w:lang w:val="vi-VN"/>
        </w:rPr>
        <w:lastRenderedPageBreak/>
        <w:t>Biểu mẫu 02</w:t>
      </w:r>
      <w:bookmarkEnd w:id="2"/>
    </w:p>
    <w:p w:rsidR="00A95477" w:rsidRPr="00A95477" w:rsidRDefault="00A95477" w:rsidP="00A95477">
      <w:pPr>
        <w:jc w:val="center"/>
        <w:rPr>
          <w:sz w:val="28"/>
          <w:szCs w:val="28"/>
        </w:rPr>
      </w:pPr>
    </w:p>
    <w:p w:rsidR="00971641" w:rsidRPr="00A07815" w:rsidRDefault="00971641" w:rsidP="00971641">
      <w:pPr>
        <w:ind w:firstLine="720"/>
        <w:rPr>
          <w:b/>
          <w:sz w:val="26"/>
          <w:szCs w:val="28"/>
        </w:rPr>
      </w:pPr>
      <w:r w:rsidRPr="00A07815">
        <w:rPr>
          <w:b/>
          <w:sz w:val="26"/>
          <w:szCs w:val="28"/>
        </w:rPr>
        <w:t>ỦY BAN NHÂN DÂN QUẬN LONG BIÊN</w:t>
      </w:r>
      <w:r w:rsidRPr="00A07815">
        <w:rPr>
          <w:b/>
          <w:sz w:val="26"/>
          <w:szCs w:val="28"/>
          <w:lang w:val="vi-VN"/>
        </w:rPr>
        <w:t>.</w:t>
      </w:r>
    </w:p>
    <w:p w:rsidR="00971641" w:rsidRPr="00A07815" w:rsidRDefault="00971641" w:rsidP="00971641">
      <w:pPr>
        <w:ind w:firstLine="720"/>
        <w:rPr>
          <w:b/>
          <w:sz w:val="26"/>
          <w:szCs w:val="28"/>
        </w:rPr>
      </w:pPr>
      <w:r w:rsidRPr="00A07815">
        <w:rPr>
          <w:b/>
          <w:sz w:val="26"/>
          <w:szCs w:val="28"/>
          <w:lang w:val="vi-VN"/>
        </w:rPr>
        <w:t>TRƯỜNG MẦM NON CỰ KHỐI</w:t>
      </w:r>
    </w:p>
    <w:p w:rsidR="00971641" w:rsidRPr="00A95477" w:rsidRDefault="00971641" w:rsidP="00971641">
      <w:pPr>
        <w:rPr>
          <w:sz w:val="28"/>
          <w:szCs w:val="28"/>
        </w:rPr>
      </w:pPr>
    </w:p>
    <w:p w:rsidR="00971641" w:rsidRPr="00A95477" w:rsidRDefault="00971641" w:rsidP="00971641">
      <w:pPr>
        <w:jc w:val="center"/>
        <w:rPr>
          <w:sz w:val="28"/>
          <w:szCs w:val="28"/>
        </w:rPr>
      </w:pPr>
      <w:r w:rsidRPr="00A95477">
        <w:rPr>
          <w:b/>
          <w:bCs/>
          <w:sz w:val="28"/>
          <w:szCs w:val="28"/>
          <w:lang w:val="vi-VN"/>
        </w:rPr>
        <w:t>THÔNG BÁO</w:t>
      </w:r>
    </w:p>
    <w:p w:rsidR="000529C7" w:rsidRDefault="000529C7" w:rsidP="00971641">
      <w:pPr>
        <w:jc w:val="center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 xml:space="preserve"> </w:t>
      </w:r>
      <w:r>
        <w:rPr>
          <w:b/>
          <w:bCs/>
          <w:sz w:val="28"/>
          <w:szCs w:val="28"/>
        </w:rPr>
        <w:t>C</w:t>
      </w:r>
      <w:r w:rsidR="00971641" w:rsidRPr="00A95477">
        <w:rPr>
          <w:b/>
          <w:bCs/>
          <w:sz w:val="28"/>
          <w:szCs w:val="28"/>
          <w:lang w:val="vi-VN"/>
        </w:rPr>
        <w:t>hất lượng giá</w:t>
      </w:r>
      <w:r w:rsidR="00971641">
        <w:rPr>
          <w:b/>
          <w:bCs/>
          <w:sz w:val="28"/>
          <w:szCs w:val="28"/>
          <w:lang w:val="vi-VN"/>
        </w:rPr>
        <w:t xml:space="preserve">o dục </w:t>
      </w:r>
      <w:r>
        <w:rPr>
          <w:b/>
          <w:bCs/>
          <w:sz w:val="28"/>
          <w:szCs w:val="28"/>
        </w:rPr>
        <w:t>mầm n</w:t>
      </w:r>
      <w:r>
        <w:rPr>
          <w:b/>
          <w:bCs/>
          <w:sz w:val="28"/>
          <w:szCs w:val="28"/>
          <w:lang w:val="vi-VN"/>
        </w:rPr>
        <w:t>on thực tế c</w:t>
      </w:r>
      <w:r w:rsidR="00971641">
        <w:rPr>
          <w:b/>
          <w:bCs/>
          <w:sz w:val="28"/>
          <w:szCs w:val="28"/>
          <w:lang w:val="vi-VN"/>
        </w:rPr>
        <w:t xml:space="preserve">ủa trường </w:t>
      </w:r>
      <w:r w:rsidR="00971641">
        <w:rPr>
          <w:b/>
          <w:bCs/>
          <w:sz w:val="28"/>
          <w:szCs w:val="28"/>
        </w:rPr>
        <w:t>MN Cự Khối</w:t>
      </w:r>
    </w:p>
    <w:p w:rsidR="00971641" w:rsidRPr="00A07815" w:rsidRDefault="000529C7" w:rsidP="009716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="00971641" w:rsidRPr="00A95477">
        <w:rPr>
          <w:b/>
          <w:bCs/>
          <w:sz w:val="28"/>
          <w:szCs w:val="28"/>
          <w:lang w:val="vi-VN"/>
        </w:rPr>
        <w:t>ăm họ</w:t>
      </w:r>
      <w:r>
        <w:rPr>
          <w:b/>
          <w:bCs/>
          <w:sz w:val="28"/>
          <w:szCs w:val="28"/>
        </w:rPr>
        <w:t>c 2022-2023</w:t>
      </w:r>
    </w:p>
    <w:p w:rsidR="00A95477" w:rsidRPr="00A95477" w:rsidRDefault="00A95477" w:rsidP="00971641">
      <w:pPr>
        <w:rPr>
          <w:sz w:val="28"/>
          <w:szCs w:val="28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3011"/>
        <w:gridCol w:w="755"/>
        <w:gridCol w:w="822"/>
        <w:gridCol w:w="773"/>
        <w:gridCol w:w="945"/>
        <w:gridCol w:w="706"/>
        <w:gridCol w:w="653"/>
        <w:gridCol w:w="688"/>
      </w:tblGrid>
      <w:tr w:rsidR="00A95477" w:rsidRPr="00A95477" w:rsidTr="0013275A">
        <w:tc>
          <w:tcPr>
            <w:tcW w:w="38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STT</w:t>
            </w:r>
          </w:p>
        </w:tc>
        <w:tc>
          <w:tcPr>
            <w:tcW w:w="166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41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Tổng số trẻ em</w:t>
            </w:r>
          </w:p>
        </w:tc>
        <w:tc>
          <w:tcPr>
            <w:tcW w:w="1403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113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M</w:t>
            </w:r>
            <w:r w:rsidRPr="00A95477">
              <w:rPr>
                <w:sz w:val="28"/>
                <w:szCs w:val="28"/>
              </w:rPr>
              <w:t>ẫ</w:t>
            </w:r>
            <w:r w:rsidRPr="00A95477">
              <w:rPr>
                <w:sz w:val="28"/>
                <w:szCs w:val="28"/>
                <w:lang w:val="vi-VN"/>
              </w:rPr>
              <w:t>u giáo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3-12 tháng tuổi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13-24 tháng tuổi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25-36 tháng tuổi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3-4 tuổi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4-5 tuổi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5-6 tuổi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>I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>Tổng số trẻ em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13275A" w:rsidRDefault="001F41D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E497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E497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13275A" w:rsidRDefault="001F41D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1F41D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1F41D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1F41D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Số trẻ em nhóm ghép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13275A" w:rsidRDefault="0013275A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13275A" w:rsidRDefault="0013275A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13275A" w:rsidRDefault="0013275A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13275A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13275A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13275A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13275A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Số trẻ em học 1 buổi/ngày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13275A" w:rsidRDefault="0013275A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13275A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72940" w:rsidRDefault="00A7294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7294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7294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7294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7294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Số trẻ em học 2 buổi/ngày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1F41D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7294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7294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1F41D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1F41D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1F41D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1F41D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Số trẻ em khuyết tật học hòa nhập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7294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72940" w:rsidRDefault="00A7294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7294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7294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72940" w:rsidRDefault="00A7294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7294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7294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>II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>Số trẻ em được tổ chức ăn bán trú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1F41D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72940" w:rsidRDefault="00A7294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7294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1F41D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1F41D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1F41D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1F41D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>III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>Số trẻ em được kiểm tra định kỳ sức khỏe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72940" w:rsidRDefault="001F41D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7294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7294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1F41D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1F41D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1F41D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1F41D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>IV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>Số trẻ em được theo dõi sức khỏe bằng biểu đồ tăng trưởng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1F41D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7294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72940" w:rsidRDefault="00A7294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1F41D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1F41D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1F41D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1F41D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>V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>Kết quả phát triển sức khỏe của trẻ em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E497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E497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E497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E497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E497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E497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E497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i/>
                <w:iCs/>
                <w:sz w:val="28"/>
                <w:szCs w:val="28"/>
                <w:lang w:val="vi-VN"/>
              </w:rPr>
              <w:t>S</w:t>
            </w:r>
            <w:r w:rsidRPr="00A95477">
              <w:rPr>
                <w:i/>
                <w:iCs/>
                <w:sz w:val="28"/>
                <w:szCs w:val="28"/>
              </w:rPr>
              <w:t xml:space="preserve">ố </w:t>
            </w:r>
            <w:r w:rsidRPr="00A95477">
              <w:rPr>
                <w:i/>
                <w:iCs/>
                <w:sz w:val="28"/>
                <w:szCs w:val="28"/>
                <w:lang w:val="vi-VN"/>
              </w:rPr>
              <w:t>trẻ cân nặng bình thường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72940" w:rsidRDefault="001F41D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72940" w:rsidRDefault="00A7294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7294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72940" w:rsidRDefault="001F41D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72940" w:rsidRDefault="001F41D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72940" w:rsidRDefault="001F41D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72940" w:rsidRDefault="001F41D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i/>
                <w:iCs/>
                <w:sz w:val="28"/>
                <w:szCs w:val="28"/>
                <w:lang w:val="vi-VN"/>
              </w:rPr>
              <w:t>S</w:t>
            </w:r>
            <w:r w:rsidRPr="00A95477">
              <w:rPr>
                <w:i/>
                <w:iCs/>
                <w:sz w:val="28"/>
                <w:szCs w:val="28"/>
              </w:rPr>
              <w:t xml:space="preserve">ố </w:t>
            </w:r>
            <w:r w:rsidRPr="00A95477">
              <w:rPr>
                <w:i/>
                <w:iCs/>
                <w:sz w:val="28"/>
                <w:szCs w:val="28"/>
                <w:lang w:val="vi-VN"/>
              </w:rPr>
              <w:t>trẻ suy dinh dưỡng th</w:t>
            </w:r>
            <w:r w:rsidRPr="00A95477">
              <w:rPr>
                <w:i/>
                <w:iCs/>
                <w:sz w:val="28"/>
                <w:szCs w:val="28"/>
              </w:rPr>
              <w:t xml:space="preserve">ể </w:t>
            </w:r>
            <w:r w:rsidRPr="00A95477">
              <w:rPr>
                <w:i/>
                <w:iCs/>
                <w:sz w:val="28"/>
                <w:szCs w:val="28"/>
                <w:lang w:val="vi-VN"/>
              </w:rPr>
              <w:t>nhẹ cân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72940" w:rsidRDefault="001F41D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72940" w:rsidRDefault="00A7294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7294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7294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7294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1F41D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7294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i/>
                <w:iCs/>
                <w:sz w:val="28"/>
                <w:szCs w:val="28"/>
                <w:lang w:val="vi-VN"/>
              </w:rPr>
              <w:t>S</w:t>
            </w:r>
            <w:r w:rsidRPr="00A95477">
              <w:rPr>
                <w:i/>
                <w:iCs/>
                <w:sz w:val="28"/>
                <w:szCs w:val="28"/>
              </w:rPr>
              <w:t xml:space="preserve">ố </w:t>
            </w:r>
            <w:r w:rsidRPr="00A95477">
              <w:rPr>
                <w:i/>
                <w:iCs/>
                <w:sz w:val="28"/>
                <w:szCs w:val="28"/>
                <w:lang w:val="vi-VN"/>
              </w:rPr>
              <w:t>trẻ có chiều cao bình thường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72940" w:rsidRDefault="001F41D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72940" w:rsidRDefault="00A7294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72940" w:rsidRDefault="00A7294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7294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7294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72940" w:rsidRDefault="00A7294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7294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i/>
                <w:iCs/>
                <w:sz w:val="28"/>
                <w:szCs w:val="28"/>
                <w:lang w:val="vi-VN"/>
              </w:rPr>
              <w:t>Số trẻ suy dinh dưỡng th</w:t>
            </w:r>
            <w:r w:rsidRPr="00A95477">
              <w:rPr>
                <w:i/>
                <w:iCs/>
                <w:sz w:val="28"/>
                <w:szCs w:val="28"/>
              </w:rPr>
              <w:t xml:space="preserve">ể </w:t>
            </w:r>
            <w:r w:rsidRPr="00A95477">
              <w:rPr>
                <w:i/>
                <w:iCs/>
                <w:sz w:val="28"/>
                <w:szCs w:val="28"/>
                <w:lang w:val="vi-VN"/>
              </w:rPr>
              <w:t>thấp còi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72940" w:rsidRDefault="00A7294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7294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7294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7294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7294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7294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7294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5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i/>
                <w:iCs/>
                <w:sz w:val="28"/>
                <w:szCs w:val="28"/>
                <w:lang w:val="vi-VN"/>
              </w:rPr>
              <w:t>Số trẻ thừa cân béo phì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72940" w:rsidRDefault="00A7294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72940" w:rsidRDefault="00A7294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7294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7294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7294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7294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72940" w:rsidP="001E49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lastRenderedPageBreak/>
              <w:t>VI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>Số trẻ em học các chương trình chăm sóc giáo dục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1F41D0" w:rsidP="001F41D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72940" w:rsidP="00B112B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72940" w:rsidP="00B112B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1F41D0" w:rsidP="00B112B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1F41D0" w:rsidP="00B112B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1F41D0" w:rsidP="00B112B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1F41D0" w:rsidP="00B112B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Chương trình giáo dục nhà trẻ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1F41D0" w:rsidP="00B112B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72940" w:rsidRDefault="00A72940" w:rsidP="00B112B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72940" w:rsidP="00B112B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1F41D0" w:rsidP="00B112B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72940" w:rsidRDefault="00A72940" w:rsidP="00B112B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72940" w:rsidRDefault="00A72940" w:rsidP="00B112B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72940" w:rsidP="00B112B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Chương trình giáo dục mẫu giáo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72940" w:rsidRDefault="001F41D0" w:rsidP="00B112B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72940" w:rsidP="00B112B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72940" w:rsidP="00B112B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72940" w:rsidP="00B112B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1F41D0" w:rsidP="00B112B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1F41D0" w:rsidP="00B112B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1F41D0" w:rsidP="00B112B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</w:tbl>
    <w:p w:rsidR="00A95477" w:rsidRPr="00A95477" w:rsidRDefault="00A95477" w:rsidP="00A95477">
      <w:pPr>
        <w:rPr>
          <w:sz w:val="28"/>
          <w:szCs w:val="28"/>
        </w:rPr>
      </w:pPr>
      <w:r w:rsidRPr="00A95477">
        <w:rPr>
          <w:sz w:val="28"/>
          <w:szCs w:val="28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A95477" w:rsidRPr="00A95477" w:rsidTr="0013275A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477" w:rsidRPr="00A95477" w:rsidRDefault="00A95477" w:rsidP="0013275A">
            <w:pPr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641" w:rsidRDefault="00971641" w:rsidP="00971641">
            <w:pPr>
              <w:rPr>
                <w:sz w:val="28"/>
                <w:szCs w:val="28"/>
                <w:lang w:val="vi-VN"/>
              </w:rPr>
            </w:pPr>
            <w:r w:rsidRPr="00A07815">
              <w:rPr>
                <w:i/>
                <w:sz w:val="28"/>
                <w:szCs w:val="28"/>
              </w:rPr>
              <w:t>Cự Khối</w:t>
            </w:r>
            <w:r w:rsidRPr="00A07815">
              <w:rPr>
                <w:i/>
                <w:sz w:val="28"/>
                <w:szCs w:val="28"/>
                <w:lang w:val="vi-VN"/>
              </w:rPr>
              <w:t xml:space="preserve">, ngày </w:t>
            </w:r>
            <w:r w:rsidR="001F41D0">
              <w:rPr>
                <w:i/>
                <w:sz w:val="28"/>
                <w:szCs w:val="28"/>
              </w:rPr>
              <w:t>12</w:t>
            </w:r>
            <w:r w:rsidRPr="00A07815">
              <w:rPr>
                <w:i/>
                <w:sz w:val="28"/>
                <w:szCs w:val="28"/>
              </w:rPr>
              <w:t xml:space="preserve"> </w:t>
            </w:r>
            <w:r w:rsidRPr="00A07815">
              <w:rPr>
                <w:i/>
                <w:sz w:val="28"/>
                <w:szCs w:val="28"/>
                <w:lang w:val="vi-VN"/>
              </w:rPr>
              <w:t xml:space="preserve">tháng </w:t>
            </w:r>
            <w:r w:rsidR="001F41D0">
              <w:rPr>
                <w:i/>
                <w:sz w:val="28"/>
                <w:szCs w:val="28"/>
              </w:rPr>
              <w:t xml:space="preserve"> 9</w:t>
            </w:r>
            <w:r w:rsidRPr="00A07815">
              <w:rPr>
                <w:i/>
                <w:sz w:val="28"/>
                <w:szCs w:val="28"/>
              </w:rPr>
              <w:t xml:space="preserve"> </w:t>
            </w:r>
            <w:r w:rsidRPr="00A07815">
              <w:rPr>
                <w:i/>
                <w:sz w:val="28"/>
                <w:szCs w:val="28"/>
                <w:lang w:val="vi-VN"/>
              </w:rPr>
              <w:t>năm</w:t>
            </w:r>
            <w:r w:rsidRPr="00A07815">
              <w:rPr>
                <w:i/>
                <w:sz w:val="28"/>
                <w:szCs w:val="28"/>
              </w:rPr>
              <w:t xml:space="preserve"> 2022</w:t>
            </w:r>
            <w:r w:rsidRPr="00A07815">
              <w:rPr>
                <w:i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         </w:t>
            </w:r>
            <w:r w:rsidRPr="00A07815">
              <w:rPr>
                <w:b/>
                <w:sz w:val="28"/>
                <w:szCs w:val="28"/>
                <w:lang w:val="vi-VN"/>
              </w:rPr>
              <w:t>Thủ trưởng đơn vị</w:t>
            </w:r>
          </w:p>
          <w:p w:rsidR="00971641" w:rsidRDefault="00971641" w:rsidP="00971641">
            <w:pPr>
              <w:rPr>
                <w:sz w:val="28"/>
                <w:szCs w:val="28"/>
                <w:lang w:val="vi-VN"/>
              </w:rPr>
            </w:pPr>
          </w:p>
          <w:p w:rsidR="00971641" w:rsidRDefault="00971641" w:rsidP="00971641">
            <w:pPr>
              <w:rPr>
                <w:sz w:val="28"/>
                <w:szCs w:val="28"/>
                <w:lang w:val="vi-VN"/>
              </w:rPr>
            </w:pPr>
          </w:p>
          <w:p w:rsidR="00971641" w:rsidRDefault="00971641" w:rsidP="00971641">
            <w:pPr>
              <w:rPr>
                <w:sz w:val="28"/>
                <w:szCs w:val="28"/>
                <w:lang w:val="vi-VN"/>
              </w:rPr>
            </w:pPr>
          </w:p>
          <w:p w:rsidR="00971641" w:rsidRDefault="00971641" w:rsidP="00971641">
            <w:pPr>
              <w:rPr>
                <w:sz w:val="28"/>
                <w:szCs w:val="28"/>
                <w:lang w:val="vi-VN"/>
              </w:rPr>
            </w:pPr>
          </w:p>
          <w:p w:rsidR="00971641" w:rsidRDefault="00971641" w:rsidP="00971641">
            <w:pPr>
              <w:rPr>
                <w:sz w:val="28"/>
                <w:szCs w:val="28"/>
                <w:lang w:val="vi-VN"/>
              </w:rPr>
            </w:pPr>
          </w:p>
          <w:p w:rsidR="00A95477" w:rsidRPr="00A95477" w:rsidRDefault="00971641" w:rsidP="0097164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A07815">
              <w:rPr>
                <w:b/>
                <w:sz w:val="28"/>
                <w:szCs w:val="28"/>
              </w:rPr>
              <w:t>Nguyễn Hồng Thu</w:t>
            </w:r>
            <w:r w:rsidRPr="00A07815">
              <w:rPr>
                <w:b/>
                <w:sz w:val="28"/>
                <w:szCs w:val="28"/>
              </w:rPr>
              <w:br/>
            </w:r>
          </w:p>
        </w:tc>
      </w:tr>
    </w:tbl>
    <w:p w:rsidR="00A95477" w:rsidRPr="00A95477" w:rsidRDefault="00A95477" w:rsidP="00A95477">
      <w:pPr>
        <w:rPr>
          <w:sz w:val="28"/>
          <w:szCs w:val="28"/>
        </w:rPr>
      </w:pPr>
      <w:r w:rsidRPr="00A95477">
        <w:rPr>
          <w:sz w:val="28"/>
          <w:szCs w:val="28"/>
        </w:rPr>
        <w:t> </w:t>
      </w:r>
    </w:p>
    <w:p w:rsidR="00A95477" w:rsidRPr="00A95477" w:rsidRDefault="00A95477" w:rsidP="00A95477">
      <w:pPr>
        <w:jc w:val="center"/>
        <w:rPr>
          <w:b/>
          <w:bCs/>
          <w:sz w:val="28"/>
          <w:szCs w:val="28"/>
        </w:rPr>
      </w:pPr>
      <w:bookmarkStart w:id="3" w:name="chuong_pl_3"/>
    </w:p>
    <w:p w:rsidR="00971641" w:rsidRDefault="00971641" w:rsidP="00A95477">
      <w:pPr>
        <w:jc w:val="center"/>
        <w:rPr>
          <w:b/>
          <w:bCs/>
          <w:sz w:val="28"/>
          <w:szCs w:val="28"/>
          <w:lang w:val="vi-VN"/>
        </w:rPr>
      </w:pPr>
    </w:p>
    <w:p w:rsidR="00971641" w:rsidRDefault="00971641" w:rsidP="00A95477">
      <w:pPr>
        <w:jc w:val="center"/>
        <w:rPr>
          <w:b/>
          <w:bCs/>
          <w:sz w:val="28"/>
          <w:szCs w:val="28"/>
          <w:lang w:val="vi-VN"/>
        </w:rPr>
      </w:pPr>
    </w:p>
    <w:p w:rsidR="00971641" w:rsidRDefault="00971641" w:rsidP="00A95477">
      <w:pPr>
        <w:jc w:val="center"/>
        <w:rPr>
          <w:b/>
          <w:bCs/>
          <w:sz w:val="28"/>
          <w:szCs w:val="28"/>
          <w:lang w:val="vi-VN"/>
        </w:rPr>
      </w:pPr>
    </w:p>
    <w:p w:rsidR="00971641" w:rsidRDefault="00971641" w:rsidP="00A95477">
      <w:pPr>
        <w:jc w:val="center"/>
        <w:rPr>
          <w:b/>
          <w:bCs/>
          <w:sz w:val="28"/>
          <w:szCs w:val="28"/>
          <w:lang w:val="vi-VN"/>
        </w:rPr>
      </w:pPr>
    </w:p>
    <w:p w:rsidR="00971641" w:rsidRDefault="00971641" w:rsidP="00A95477">
      <w:pPr>
        <w:jc w:val="center"/>
        <w:rPr>
          <w:b/>
          <w:bCs/>
          <w:sz w:val="28"/>
          <w:szCs w:val="28"/>
          <w:lang w:val="vi-VN"/>
        </w:rPr>
      </w:pPr>
    </w:p>
    <w:p w:rsidR="00971641" w:rsidRDefault="00971641" w:rsidP="00A95477">
      <w:pPr>
        <w:jc w:val="center"/>
        <w:rPr>
          <w:b/>
          <w:bCs/>
          <w:sz w:val="28"/>
          <w:szCs w:val="28"/>
          <w:lang w:val="vi-VN"/>
        </w:rPr>
      </w:pPr>
    </w:p>
    <w:p w:rsidR="00971641" w:rsidRDefault="00971641" w:rsidP="00A95477">
      <w:pPr>
        <w:jc w:val="center"/>
        <w:rPr>
          <w:b/>
          <w:bCs/>
          <w:sz w:val="28"/>
          <w:szCs w:val="28"/>
          <w:lang w:val="vi-VN"/>
        </w:rPr>
      </w:pPr>
    </w:p>
    <w:p w:rsidR="00971641" w:rsidRDefault="00971641" w:rsidP="00A95477">
      <w:pPr>
        <w:jc w:val="center"/>
        <w:rPr>
          <w:b/>
          <w:bCs/>
          <w:sz w:val="28"/>
          <w:szCs w:val="28"/>
          <w:lang w:val="vi-VN"/>
        </w:rPr>
      </w:pPr>
    </w:p>
    <w:p w:rsidR="00971641" w:rsidRDefault="00971641" w:rsidP="00A95477">
      <w:pPr>
        <w:jc w:val="center"/>
        <w:rPr>
          <w:b/>
          <w:bCs/>
          <w:sz w:val="28"/>
          <w:szCs w:val="28"/>
          <w:lang w:val="vi-VN"/>
        </w:rPr>
      </w:pPr>
    </w:p>
    <w:p w:rsidR="00971641" w:rsidRDefault="00971641" w:rsidP="00A95477">
      <w:pPr>
        <w:jc w:val="center"/>
        <w:rPr>
          <w:b/>
          <w:bCs/>
          <w:sz w:val="28"/>
          <w:szCs w:val="28"/>
          <w:lang w:val="vi-VN"/>
        </w:rPr>
      </w:pPr>
    </w:p>
    <w:p w:rsidR="00971641" w:rsidRDefault="00971641" w:rsidP="00A95477">
      <w:pPr>
        <w:jc w:val="center"/>
        <w:rPr>
          <w:b/>
          <w:bCs/>
          <w:sz w:val="28"/>
          <w:szCs w:val="28"/>
          <w:lang w:val="vi-VN"/>
        </w:rPr>
      </w:pPr>
    </w:p>
    <w:p w:rsidR="00971641" w:rsidRDefault="00971641" w:rsidP="00A95477">
      <w:pPr>
        <w:jc w:val="center"/>
        <w:rPr>
          <w:b/>
          <w:bCs/>
          <w:sz w:val="28"/>
          <w:szCs w:val="28"/>
          <w:lang w:val="vi-VN"/>
        </w:rPr>
      </w:pPr>
    </w:p>
    <w:p w:rsidR="00971641" w:rsidRDefault="00971641" w:rsidP="00A95477">
      <w:pPr>
        <w:jc w:val="center"/>
        <w:rPr>
          <w:b/>
          <w:bCs/>
          <w:sz w:val="28"/>
          <w:szCs w:val="28"/>
          <w:lang w:val="vi-VN"/>
        </w:rPr>
      </w:pPr>
    </w:p>
    <w:p w:rsidR="00971641" w:rsidRDefault="00971641" w:rsidP="00A95477">
      <w:pPr>
        <w:jc w:val="center"/>
        <w:rPr>
          <w:b/>
          <w:bCs/>
          <w:sz w:val="28"/>
          <w:szCs w:val="28"/>
          <w:lang w:val="vi-VN"/>
        </w:rPr>
      </w:pPr>
    </w:p>
    <w:p w:rsidR="00971641" w:rsidRDefault="00971641" w:rsidP="00A95477">
      <w:pPr>
        <w:jc w:val="center"/>
        <w:rPr>
          <w:b/>
          <w:bCs/>
          <w:sz w:val="28"/>
          <w:szCs w:val="28"/>
          <w:lang w:val="vi-VN"/>
        </w:rPr>
      </w:pPr>
    </w:p>
    <w:p w:rsidR="00971641" w:rsidRDefault="00971641" w:rsidP="00A95477">
      <w:pPr>
        <w:jc w:val="center"/>
        <w:rPr>
          <w:b/>
          <w:bCs/>
          <w:sz w:val="28"/>
          <w:szCs w:val="28"/>
          <w:lang w:val="vi-VN"/>
        </w:rPr>
      </w:pPr>
    </w:p>
    <w:p w:rsidR="00971641" w:rsidRDefault="00971641" w:rsidP="00A95477">
      <w:pPr>
        <w:jc w:val="center"/>
        <w:rPr>
          <w:b/>
          <w:bCs/>
          <w:sz w:val="28"/>
          <w:szCs w:val="28"/>
          <w:lang w:val="vi-VN"/>
        </w:rPr>
      </w:pPr>
    </w:p>
    <w:p w:rsidR="00971641" w:rsidRDefault="00971641" w:rsidP="00A95477">
      <w:pPr>
        <w:jc w:val="center"/>
        <w:rPr>
          <w:b/>
          <w:bCs/>
          <w:sz w:val="28"/>
          <w:szCs w:val="28"/>
          <w:lang w:val="vi-VN"/>
        </w:rPr>
      </w:pPr>
    </w:p>
    <w:p w:rsidR="00971641" w:rsidRDefault="00971641" w:rsidP="00A95477">
      <w:pPr>
        <w:jc w:val="center"/>
        <w:rPr>
          <w:b/>
          <w:bCs/>
          <w:sz w:val="28"/>
          <w:szCs w:val="28"/>
          <w:lang w:val="vi-VN"/>
        </w:rPr>
      </w:pPr>
    </w:p>
    <w:p w:rsidR="00971641" w:rsidRDefault="00971641" w:rsidP="00A95477">
      <w:pPr>
        <w:jc w:val="center"/>
        <w:rPr>
          <w:b/>
          <w:bCs/>
          <w:sz w:val="28"/>
          <w:szCs w:val="28"/>
          <w:lang w:val="vi-VN"/>
        </w:rPr>
      </w:pPr>
    </w:p>
    <w:p w:rsidR="00971641" w:rsidRDefault="00971641" w:rsidP="00A95477">
      <w:pPr>
        <w:jc w:val="center"/>
        <w:rPr>
          <w:b/>
          <w:bCs/>
          <w:sz w:val="28"/>
          <w:szCs w:val="28"/>
          <w:lang w:val="vi-VN"/>
        </w:rPr>
      </w:pPr>
    </w:p>
    <w:p w:rsidR="00971641" w:rsidRDefault="00971641" w:rsidP="00A95477">
      <w:pPr>
        <w:jc w:val="center"/>
        <w:rPr>
          <w:b/>
          <w:bCs/>
          <w:sz w:val="28"/>
          <w:szCs w:val="28"/>
          <w:lang w:val="vi-VN"/>
        </w:rPr>
      </w:pPr>
    </w:p>
    <w:p w:rsidR="00971641" w:rsidRDefault="00971641" w:rsidP="00A95477">
      <w:pPr>
        <w:jc w:val="center"/>
        <w:rPr>
          <w:b/>
          <w:bCs/>
          <w:sz w:val="28"/>
          <w:szCs w:val="28"/>
          <w:lang w:val="vi-VN"/>
        </w:rPr>
      </w:pPr>
    </w:p>
    <w:p w:rsidR="00327999" w:rsidRDefault="00327999" w:rsidP="00B928E8">
      <w:pPr>
        <w:rPr>
          <w:b/>
          <w:bCs/>
          <w:sz w:val="28"/>
          <w:szCs w:val="28"/>
          <w:lang w:val="vi-VN"/>
        </w:rPr>
      </w:pPr>
    </w:p>
    <w:p w:rsidR="00327999" w:rsidRDefault="00327999" w:rsidP="00A95477">
      <w:pPr>
        <w:jc w:val="center"/>
        <w:rPr>
          <w:b/>
          <w:bCs/>
          <w:sz w:val="28"/>
          <w:szCs w:val="28"/>
          <w:lang w:val="vi-VN"/>
        </w:rPr>
      </w:pPr>
    </w:p>
    <w:p w:rsidR="00B928E8" w:rsidRDefault="00B928E8" w:rsidP="00B928E8">
      <w:pPr>
        <w:rPr>
          <w:b/>
          <w:bCs/>
          <w:sz w:val="28"/>
          <w:szCs w:val="28"/>
          <w:lang w:val="vi-VN"/>
        </w:rPr>
      </w:pPr>
    </w:p>
    <w:p w:rsidR="00A95477" w:rsidRPr="00A95477" w:rsidRDefault="00A95477" w:rsidP="00B928E8">
      <w:pPr>
        <w:jc w:val="center"/>
        <w:rPr>
          <w:b/>
          <w:bCs/>
          <w:sz w:val="28"/>
          <w:szCs w:val="28"/>
        </w:rPr>
      </w:pPr>
      <w:r w:rsidRPr="00A95477">
        <w:rPr>
          <w:b/>
          <w:bCs/>
          <w:sz w:val="28"/>
          <w:szCs w:val="28"/>
          <w:lang w:val="vi-VN"/>
        </w:rPr>
        <w:lastRenderedPageBreak/>
        <w:t>Biểu mẫu 03</w:t>
      </w:r>
      <w:bookmarkEnd w:id="3"/>
    </w:p>
    <w:p w:rsidR="00A95477" w:rsidRPr="00A95477" w:rsidRDefault="00A95477" w:rsidP="00A95477">
      <w:pPr>
        <w:jc w:val="center"/>
        <w:rPr>
          <w:sz w:val="28"/>
          <w:szCs w:val="28"/>
        </w:rPr>
      </w:pPr>
    </w:p>
    <w:p w:rsidR="00971641" w:rsidRPr="00A07815" w:rsidRDefault="00971641" w:rsidP="00971641">
      <w:pPr>
        <w:ind w:firstLine="720"/>
        <w:rPr>
          <w:b/>
          <w:sz w:val="26"/>
          <w:szCs w:val="28"/>
        </w:rPr>
      </w:pPr>
      <w:r w:rsidRPr="00A07815">
        <w:rPr>
          <w:b/>
          <w:sz w:val="26"/>
          <w:szCs w:val="28"/>
        </w:rPr>
        <w:t>ỦY BAN NHÂN DÂN QUẬN LONG BIÊN</w:t>
      </w:r>
      <w:r w:rsidRPr="00A07815">
        <w:rPr>
          <w:b/>
          <w:sz w:val="26"/>
          <w:szCs w:val="28"/>
          <w:lang w:val="vi-VN"/>
        </w:rPr>
        <w:t>.</w:t>
      </w:r>
    </w:p>
    <w:p w:rsidR="00971641" w:rsidRPr="00A07815" w:rsidRDefault="00971641" w:rsidP="00971641">
      <w:pPr>
        <w:ind w:firstLine="720"/>
        <w:rPr>
          <w:b/>
          <w:sz w:val="26"/>
          <w:szCs w:val="28"/>
        </w:rPr>
      </w:pPr>
      <w:r w:rsidRPr="00A07815">
        <w:rPr>
          <w:b/>
          <w:sz w:val="26"/>
          <w:szCs w:val="28"/>
          <w:lang w:val="vi-VN"/>
        </w:rPr>
        <w:t>TRƯỜNG MẦM NON CỰ KHỐI</w:t>
      </w:r>
    </w:p>
    <w:p w:rsidR="00971641" w:rsidRPr="00A95477" w:rsidRDefault="00971641" w:rsidP="00971641">
      <w:pPr>
        <w:rPr>
          <w:sz w:val="28"/>
          <w:szCs w:val="28"/>
        </w:rPr>
      </w:pPr>
    </w:p>
    <w:p w:rsidR="00971641" w:rsidRPr="00A95477" w:rsidRDefault="00971641" w:rsidP="00971641">
      <w:pPr>
        <w:jc w:val="center"/>
        <w:rPr>
          <w:sz w:val="28"/>
          <w:szCs w:val="28"/>
        </w:rPr>
      </w:pPr>
      <w:r w:rsidRPr="00A95477">
        <w:rPr>
          <w:b/>
          <w:bCs/>
          <w:sz w:val="28"/>
          <w:szCs w:val="28"/>
          <w:lang w:val="vi-VN"/>
        </w:rPr>
        <w:t>THÔNG BÁO</w:t>
      </w:r>
    </w:p>
    <w:p w:rsidR="00971641" w:rsidRPr="00A07815" w:rsidRDefault="00B928E8" w:rsidP="009716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Công khai cơ sở vật chất</w:t>
      </w:r>
      <w:r w:rsidR="00971641">
        <w:rPr>
          <w:b/>
          <w:bCs/>
          <w:sz w:val="28"/>
          <w:szCs w:val="28"/>
          <w:lang w:val="vi-VN"/>
        </w:rPr>
        <w:t xml:space="preserve"> của trường </w:t>
      </w:r>
      <w:r w:rsidR="00971641">
        <w:rPr>
          <w:b/>
          <w:bCs/>
          <w:sz w:val="28"/>
          <w:szCs w:val="28"/>
        </w:rPr>
        <w:t>MN Cự Khối</w:t>
      </w:r>
      <w:r w:rsidR="00971641" w:rsidRPr="00A95477">
        <w:rPr>
          <w:b/>
          <w:bCs/>
          <w:sz w:val="28"/>
          <w:szCs w:val="28"/>
          <w:lang w:val="vi-VN"/>
        </w:rPr>
        <w:t>, năm họ</w:t>
      </w:r>
      <w:r w:rsidR="00DA6830">
        <w:rPr>
          <w:b/>
          <w:bCs/>
          <w:sz w:val="28"/>
          <w:szCs w:val="28"/>
        </w:rPr>
        <w:t>c 2022-2023</w:t>
      </w:r>
    </w:p>
    <w:p w:rsidR="00A95477" w:rsidRPr="00A95477" w:rsidRDefault="00A95477" w:rsidP="00A95477">
      <w:pPr>
        <w:rPr>
          <w:sz w:val="28"/>
          <w:szCs w:val="28"/>
        </w:rPr>
      </w:pPr>
      <w:r w:rsidRPr="00A95477">
        <w:rPr>
          <w:b/>
          <w:bCs/>
          <w:sz w:val="28"/>
          <w:szCs w:val="28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4518"/>
        <w:gridCol w:w="1441"/>
        <w:gridCol w:w="2341"/>
      </w:tblGrid>
      <w:tr w:rsidR="00A95477" w:rsidRPr="00A95477" w:rsidTr="0013275A"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>Số lượng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>Bình quân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>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>Tổng số phòng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453D69" w:rsidRDefault="00453D69" w:rsidP="00F60B9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F60B9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Số m</w:t>
            </w:r>
            <w:r w:rsidRPr="00A95477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A95477">
              <w:rPr>
                <w:sz w:val="28"/>
                <w:szCs w:val="28"/>
                <w:lang w:val="vi-VN"/>
              </w:rPr>
              <w:t>/trẻ em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>II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>Loại phòng học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F60B9A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F60B9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-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Phòng học kiên cố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453D69" w:rsidRDefault="00453D69" w:rsidP="00F60B9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F60B9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-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Phòng học bán kiên cố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453D69" w:rsidRDefault="00453D69" w:rsidP="00F60B9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F60B9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-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Phòng học tạm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453D69" w:rsidRDefault="00453D69" w:rsidP="00F60B9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F60B9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-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Phòng học nhờ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453D69" w:rsidRDefault="00453D69" w:rsidP="00F60B9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F60B9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-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>III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>Số điểm trường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453D69" w:rsidRDefault="00453D69" w:rsidP="00F60B9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F60B9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-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>IV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 xml:space="preserve">Tổng diện tích đất toàn trường </w:t>
            </w:r>
            <w:r w:rsidRPr="00A95477">
              <w:rPr>
                <w:sz w:val="28"/>
                <w:szCs w:val="28"/>
                <w:lang w:val="vi-VN"/>
              </w:rPr>
              <w:t>(m</w:t>
            </w:r>
            <w:r w:rsidRPr="00A95477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A95477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E62C80" w:rsidRDefault="00E62C80" w:rsidP="00F60B9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3168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E62C80" w:rsidP="00F60B9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>V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 xml:space="preserve">Tổng diện tích sân chơi </w:t>
            </w:r>
            <w:r w:rsidRPr="00A95477">
              <w:rPr>
                <w:sz w:val="28"/>
                <w:szCs w:val="28"/>
                <w:lang w:val="vi-VN"/>
              </w:rPr>
              <w:t>(m</w:t>
            </w:r>
            <w:r w:rsidRPr="00A95477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A95477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E62C80" w:rsidRDefault="00E62C80" w:rsidP="00F60B9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E62C80" w:rsidP="00F60B9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>VI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>Tổng diện tích một số loại phòng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E62C80" w:rsidRDefault="00A95477" w:rsidP="00F60B9A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F60B9A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Diện tích phòng sinh hoạt chung (m</w:t>
            </w:r>
            <w:r w:rsidRPr="00A95477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A95477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E62C80" w:rsidRDefault="00E62C80" w:rsidP="00F60B9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551FC" w:rsidP="00F60B9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Diện tích phòng ngủ (m</w:t>
            </w:r>
            <w:r w:rsidRPr="00A95477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A95477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E62C80" w:rsidRDefault="00E62C80" w:rsidP="00F60B9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5551FC" w:rsidRDefault="005551FC" w:rsidP="00F60B9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Diện tích phòng vệ sinh (m</w:t>
            </w:r>
            <w:r w:rsidRPr="00A95477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A95477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E62C80" w:rsidRDefault="00E62C80" w:rsidP="00F60B9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5551FC" w:rsidRDefault="005551FC" w:rsidP="00F60B9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Diện tích hiên chơi (m</w:t>
            </w:r>
            <w:r w:rsidRPr="00A95477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A95477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E62C80" w:rsidRDefault="00E62C80" w:rsidP="00F60B9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5551FC" w:rsidRDefault="005551FC" w:rsidP="00F60B9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5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i/>
                <w:iCs/>
                <w:sz w:val="28"/>
                <w:szCs w:val="28"/>
                <w:lang w:val="vi-VN"/>
              </w:rPr>
              <w:t>Diện tích phòng giáo dục thể chất (m</w:t>
            </w:r>
            <w:r w:rsidRPr="00A95477">
              <w:rPr>
                <w:i/>
                <w:iCs/>
                <w:sz w:val="28"/>
                <w:szCs w:val="28"/>
                <w:vertAlign w:val="superscript"/>
                <w:lang w:val="vi-VN"/>
              </w:rPr>
              <w:t>2</w:t>
            </w:r>
            <w:r w:rsidRPr="00A95477">
              <w:rPr>
                <w:i/>
                <w:iCs/>
                <w:sz w:val="28"/>
                <w:szCs w:val="28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9846B1" w:rsidRDefault="009846B1" w:rsidP="00F60B9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5551FC" w:rsidRDefault="005551FC" w:rsidP="00F60B9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6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i/>
                <w:iCs/>
                <w:sz w:val="28"/>
                <w:szCs w:val="28"/>
                <w:lang w:val="vi-VN"/>
              </w:rPr>
              <w:t>Diện tích phòng giáo dục nghệ thuật hoặc phòng đa chức năng (m</w:t>
            </w:r>
            <w:r w:rsidRPr="00A95477">
              <w:rPr>
                <w:i/>
                <w:iCs/>
                <w:sz w:val="28"/>
                <w:szCs w:val="28"/>
                <w:vertAlign w:val="superscript"/>
                <w:lang w:val="vi-VN"/>
              </w:rPr>
              <w:t>2</w:t>
            </w:r>
            <w:r w:rsidRPr="00A95477">
              <w:rPr>
                <w:i/>
                <w:iCs/>
                <w:sz w:val="28"/>
                <w:szCs w:val="28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9846B1" w:rsidRDefault="009846B1" w:rsidP="00F60B9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5551FC" w:rsidRDefault="005551FC" w:rsidP="00F60B9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7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Diện tích nhà bếp và kho (m</w:t>
            </w:r>
            <w:r w:rsidRPr="00A95477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A95477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5551FC" w:rsidRDefault="005551FC" w:rsidP="00F60B9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5551FC" w:rsidRDefault="005551FC" w:rsidP="00F60B9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>VII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 xml:space="preserve">Tổng số thiết bị, đồ dùng, đồ chơi tối thiểu </w:t>
            </w:r>
            <w:r w:rsidRPr="00A95477">
              <w:rPr>
                <w:sz w:val="28"/>
                <w:szCs w:val="28"/>
                <w:lang w:val="vi-VN"/>
              </w:rPr>
              <w:t>(Đơn vị tính: bộ)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F60B9A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F60B9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Số bộ/nhóm (lớp)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5551FC" w:rsidRDefault="005551FC" w:rsidP="00F60B9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bộ/15 lớp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551FC" w:rsidP="00F60B9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bộ/lớp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5551FC" w:rsidRDefault="005551FC" w:rsidP="00F60B9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551FC" w:rsidP="00F60B9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>VIII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>Tổng số đồ chơi ngoài trời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5551FC" w:rsidRDefault="005551FC" w:rsidP="00F60B9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F60B9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Số bộ/sân chơi (trường)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>IX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 xml:space="preserve">Tổng số thiết bị điện tử-tin học đang được sử dụng phục vụ học tập (máy </w:t>
            </w:r>
            <w:r w:rsidRPr="00A95477">
              <w:rPr>
                <w:b/>
                <w:bCs/>
                <w:sz w:val="28"/>
                <w:szCs w:val="28"/>
                <w:lang w:val="vi-VN"/>
              </w:rPr>
              <w:lastRenderedPageBreak/>
              <w:t>vi tính, máy chiếu, máy ảnh kỹ thuật số v.v... 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F60B9A" w:rsidRDefault="00F60B9A" w:rsidP="00F60B9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 bộ/15 lớp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F60B9A" w:rsidP="00F60B9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bộ/lớp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lastRenderedPageBreak/>
              <w:t>X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 xml:space="preserve">Tổng số thiết bị phục vụ giáo dục khác </w:t>
            </w:r>
            <w:r w:rsidRPr="00A95477">
              <w:rPr>
                <w:sz w:val="28"/>
                <w:szCs w:val="28"/>
                <w:lang w:val="vi-VN"/>
              </w:rPr>
              <w:t>(Liệt kê các thiết bị ngoài danh mục tối thi</w:t>
            </w:r>
            <w:r w:rsidRPr="00A95477">
              <w:rPr>
                <w:sz w:val="28"/>
                <w:szCs w:val="28"/>
              </w:rPr>
              <w:t>ể</w:t>
            </w:r>
            <w:r w:rsidRPr="00A95477">
              <w:rPr>
                <w:sz w:val="28"/>
                <w:szCs w:val="28"/>
                <w:lang w:val="vi-VN"/>
              </w:rPr>
              <w:t>u theo quy định)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F60B9A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F60B9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Số thiết bị/nhóm (lớp)</w:t>
            </w:r>
          </w:p>
        </w:tc>
      </w:tr>
      <w:tr w:rsidR="00F60B9A" w:rsidRPr="00A95477" w:rsidTr="00DA68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B9A" w:rsidRPr="00B24C26" w:rsidRDefault="00F60B9A" w:rsidP="00F60B9A">
            <w:pPr>
              <w:jc w:val="center"/>
              <w:rPr>
                <w:sz w:val="28"/>
                <w:szCs w:val="28"/>
              </w:rPr>
            </w:pPr>
            <w:r w:rsidRPr="00B24C26">
              <w:rPr>
                <w:sz w:val="28"/>
                <w:szCs w:val="28"/>
              </w:rPr>
              <w:t>1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0B9A" w:rsidRPr="00B24C26" w:rsidRDefault="00F60B9A" w:rsidP="00F60B9A">
            <w:pPr>
              <w:rPr>
                <w:b/>
                <w:sz w:val="28"/>
                <w:szCs w:val="28"/>
              </w:rPr>
            </w:pPr>
            <w:r w:rsidRPr="00B24C26">
              <w:rPr>
                <w:sz w:val="28"/>
                <w:szCs w:val="28"/>
              </w:rPr>
              <w:t>Ti vi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0B9A" w:rsidRPr="00B24C26" w:rsidRDefault="00F60B9A" w:rsidP="00F6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B9A" w:rsidRPr="00533557" w:rsidRDefault="00F60B9A" w:rsidP="00F6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  <w:tr w:rsidR="00F60B9A" w:rsidRPr="00A95477" w:rsidTr="00DA68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B9A" w:rsidRPr="00B24C26" w:rsidRDefault="00F60B9A" w:rsidP="00F60B9A">
            <w:pPr>
              <w:jc w:val="center"/>
              <w:rPr>
                <w:sz w:val="28"/>
                <w:szCs w:val="28"/>
              </w:rPr>
            </w:pPr>
            <w:r w:rsidRPr="00B24C26">
              <w:rPr>
                <w:sz w:val="28"/>
                <w:szCs w:val="28"/>
              </w:rPr>
              <w:t>2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0B9A" w:rsidRPr="00B24C26" w:rsidRDefault="00F60B9A" w:rsidP="00F60B9A">
            <w:pPr>
              <w:rPr>
                <w:sz w:val="28"/>
                <w:szCs w:val="28"/>
              </w:rPr>
            </w:pPr>
            <w:r w:rsidRPr="00B24C26">
              <w:rPr>
                <w:sz w:val="28"/>
                <w:szCs w:val="28"/>
              </w:rPr>
              <w:t>Nhạc cụ ( Đàn ocgan, ghi ta, trống)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0B9A" w:rsidRPr="00B24C26" w:rsidRDefault="00F60B9A" w:rsidP="00F6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B9A" w:rsidRPr="00533557" w:rsidRDefault="00F60B9A" w:rsidP="00F6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  <w:tr w:rsidR="00F60B9A" w:rsidRPr="00A95477" w:rsidTr="00DA68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B9A" w:rsidRPr="00B24C26" w:rsidRDefault="00F60B9A" w:rsidP="00F60B9A">
            <w:pPr>
              <w:jc w:val="center"/>
              <w:rPr>
                <w:sz w:val="28"/>
                <w:szCs w:val="28"/>
              </w:rPr>
            </w:pPr>
            <w:r w:rsidRPr="00B24C26">
              <w:rPr>
                <w:sz w:val="28"/>
                <w:szCs w:val="28"/>
              </w:rPr>
              <w:t>9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0B9A" w:rsidRPr="00B24C26" w:rsidRDefault="00F60B9A" w:rsidP="00F60B9A">
            <w:pPr>
              <w:rPr>
                <w:sz w:val="28"/>
                <w:szCs w:val="28"/>
              </w:rPr>
            </w:pPr>
            <w:r w:rsidRPr="00B24C26">
              <w:rPr>
                <w:sz w:val="28"/>
                <w:szCs w:val="28"/>
              </w:rPr>
              <w:t>Bàn ghế đúng quy cách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0B9A" w:rsidRPr="00B24C26" w:rsidRDefault="00F60B9A" w:rsidP="00F60B9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15 bộ /15 lớp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B9A" w:rsidRPr="00B24C26" w:rsidRDefault="00F60B9A" w:rsidP="00F60B9A">
            <w:pPr>
              <w:jc w:val="center"/>
              <w:rPr>
                <w:sz w:val="28"/>
                <w:szCs w:val="28"/>
              </w:rPr>
            </w:pPr>
          </w:p>
        </w:tc>
      </w:tr>
      <w:tr w:rsidR="00F60B9A" w:rsidRPr="00A95477" w:rsidTr="00DA68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B9A" w:rsidRPr="00B24C26" w:rsidRDefault="00F60B9A" w:rsidP="00F60B9A">
            <w:pPr>
              <w:jc w:val="center"/>
              <w:rPr>
                <w:sz w:val="28"/>
                <w:szCs w:val="28"/>
              </w:rPr>
            </w:pPr>
            <w:r w:rsidRPr="00B24C26">
              <w:rPr>
                <w:sz w:val="28"/>
                <w:szCs w:val="28"/>
              </w:rPr>
              <w:t>10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0B9A" w:rsidRPr="00B24C26" w:rsidRDefault="00F60B9A" w:rsidP="00F60B9A">
            <w:pPr>
              <w:rPr>
                <w:sz w:val="28"/>
                <w:szCs w:val="28"/>
              </w:rPr>
            </w:pPr>
            <w:r w:rsidRPr="00B24C26">
              <w:rPr>
                <w:sz w:val="28"/>
                <w:szCs w:val="28"/>
              </w:rPr>
              <w:t>Thiết bị khác…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0B9A" w:rsidRPr="00CC5736" w:rsidRDefault="00F60B9A" w:rsidP="00F6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B9A" w:rsidRPr="00B24C26" w:rsidRDefault="00F60B9A" w:rsidP="00F60B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5477" w:rsidRPr="00A95477" w:rsidRDefault="00A95477" w:rsidP="00A95477">
      <w:pPr>
        <w:rPr>
          <w:sz w:val="28"/>
          <w:szCs w:val="28"/>
        </w:rPr>
      </w:pPr>
      <w:r w:rsidRPr="00A95477">
        <w:rPr>
          <w:b/>
          <w:bCs/>
          <w:sz w:val="28"/>
          <w:szCs w:val="28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2201"/>
        <w:gridCol w:w="1443"/>
        <w:gridCol w:w="863"/>
        <w:gridCol w:w="1220"/>
        <w:gridCol w:w="863"/>
        <w:gridCol w:w="1631"/>
      </w:tblGrid>
      <w:tr w:rsidR="00A95477" w:rsidRPr="00A95477" w:rsidTr="0013275A"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S</w:t>
            </w:r>
            <w:r w:rsidRPr="00A95477">
              <w:rPr>
                <w:sz w:val="28"/>
                <w:szCs w:val="28"/>
              </w:rPr>
              <w:t xml:space="preserve">ố </w:t>
            </w:r>
            <w:r w:rsidRPr="00A95477">
              <w:rPr>
                <w:sz w:val="28"/>
                <w:szCs w:val="28"/>
                <w:lang w:val="vi-VN"/>
              </w:rPr>
              <w:t>lượng(m</w:t>
            </w:r>
            <w:r w:rsidRPr="00A95477">
              <w:rPr>
                <w:sz w:val="28"/>
                <w:szCs w:val="28"/>
                <w:vertAlign w:val="superscript"/>
              </w:rPr>
              <w:t>2</w:t>
            </w:r>
            <w:r w:rsidRPr="00A95477">
              <w:rPr>
                <w:sz w:val="28"/>
                <w:szCs w:val="28"/>
                <w:lang w:val="vi-VN"/>
              </w:rPr>
              <w:t>)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>XI</w:t>
            </w:r>
          </w:p>
        </w:tc>
        <w:tc>
          <w:tcPr>
            <w:tcW w:w="121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>Nhà v</w:t>
            </w:r>
            <w:r w:rsidRPr="00A95477">
              <w:rPr>
                <w:b/>
                <w:bCs/>
                <w:sz w:val="28"/>
                <w:szCs w:val="28"/>
              </w:rPr>
              <w:t>ệ</w:t>
            </w:r>
            <w:r w:rsidRPr="00A95477">
              <w:rPr>
                <w:b/>
                <w:bCs/>
                <w:sz w:val="28"/>
                <w:szCs w:val="28"/>
                <w:lang w:val="vi-VN"/>
              </w:rPr>
              <w:t xml:space="preserve"> sinh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Dùng cho giáo viên</w:t>
            </w:r>
          </w:p>
        </w:tc>
        <w:tc>
          <w:tcPr>
            <w:tcW w:w="115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Dùng cho học sinh</w:t>
            </w:r>
          </w:p>
        </w:tc>
        <w:tc>
          <w:tcPr>
            <w:tcW w:w="137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S</w:t>
            </w:r>
            <w:r w:rsidRPr="00A95477">
              <w:rPr>
                <w:sz w:val="28"/>
                <w:szCs w:val="28"/>
              </w:rPr>
              <w:t>ố</w:t>
            </w:r>
            <w:r w:rsidRPr="00A95477">
              <w:rPr>
                <w:sz w:val="28"/>
                <w:szCs w:val="28"/>
                <w:lang w:val="vi-VN"/>
              </w:rPr>
              <w:t xml:space="preserve"> m</w:t>
            </w:r>
            <w:r w:rsidRPr="00A95477">
              <w:rPr>
                <w:sz w:val="28"/>
                <w:szCs w:val="28"/>
                <w:vertAlign w:val="superscript"/>
              </w:rPr>
              <w:t>2</w:t>
            </w:r>
            <w:r w:rsidRPr="00A95477">
              <w:rPr>
                <w:sz w:val="28"/>
                <w:szCs w:val="28"/>
                <w:lang w:val="vi-VN"/>
              </w:rPr>
              <w:t>/trẻ em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Chung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Nam/Nữ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Chung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Nam/Nữ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Đạt chuẩn vệ sinh*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5551FC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  <w:r w:rsidR="005551FC">
              <w:rPr>
                <w:sz w:val="28"/>
                <w:szCs w:val="28"/>
              </w:rPr>
              <w:t>02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551FC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F60B9A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2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Chưa đạt chuẩn vệ sinh*</w:t>
            </w: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5551FC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  <w:r w:rsidR="005551FC">
              <w:rPr>
                <w:sz w:val="28"/>
                <w:szCs w:val="28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551FC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551FC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551FC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9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551FC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</w:tr>
    </w:tbl>
    <w:p w:rsidR="00A95477" w:rsidRPr="00A95477" w:rsidRDefault="00A95477" w:rsidP="00A95477">
      <w:pPr>
        <w:spacing w:before="120"/>
        <w:ind w:firstLine="720"/>
        <w:rPr>
          <w:sz w:val="28"/>
          <w:szCs w:val="28"/>
        </w:rPr>
      </w:pPr>
      <w:r w:rsidRPr="00A95477">
        <w:rPr>
          <w:i/>
          <w:iCs/>
          <w:sz w:val="28"/>
          <w:szCs w:val="28"/>
          <w:lang w:val="vi-VN"/>
        </w:rPr>
        <w:t>(*Theo Quyết định số 14/2008/QĐ-BGDĐT ngày 07/4/2008 của Bộ trưởng Bộ Giáo dục và Đào tạo ban hành Điều lệ Trường mầm non và Thông tư số 27/2011/TT-BYT ngày 24/6/2011 của Bộ Y tế ban hành quy chuẩn kỹ thuật quốc gia về nhà tiêu- điều kiện bảo đảm hợp vệ sinh)</w:t>
      </w:r>
    </w:p>
    <w:tbl>
      <w:tblPr>
        <w:tblW w:w="5000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6529"/>
        <w:gridCol w:w="867"/>
        <w:gridCol w:w="934"/>
      </w:tblGrid>
      <w:tr w:rsidR="00A95477" w:rsidRPr="00A95477" w:rsidTr="0013275A">
        <w:trPr>
          <w:jc w:val="center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Có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Không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>XII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>Nguồn nước sinh ho</w:t>
            </w:r>
            <w:r w:rsidRPr="00A95477">
              <w:rPr>
                <w:b/>
                <w:bCs/>
                <w:sz w:val="28"/>
                <w:szCs w:val="28"/>
              </w:rPr>
              <w:t>ạ</w:t>
            </w:r>
            <w:r w:rsidRPr="00A95477">
              <w:rPr>
                <w:b/>
                <w:bCs/>
                <w:sz w:val="28"/>
                <w:szCs w:val="28"/>
                <w:lang w:val="vi-VN"/>
              </w:rPr>
              <w:t>t hợp vệ sinh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453D69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  <w:r w:rsidR="00453D69">
              <w:rPr>
                <w:sz w:val="28"/>
                <w:szCs w:val="28"/>
              </w:rPr>
              <w:t>x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>XIII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>Nguồn đi</w:t>
            </w:r>
            <w:r w:rsidRPr="00A95477">
              <w:rPr>
                <w:b/>
                <w:bCs/>
                <w:sz w:val="28"/>
                <w:szCs w:val="28"/>
              </w:rPr>
              <w:t>ệ</w:t>
            </w:r>
            <w:r w:rsidRPr="00A95477">
              <w:rPr>
                <w:b/>
                <w:bCs/>
                <w:sz w:val="28"/>
                <w:szCs w:val="28"/>
                <w:lang w:val="vi-VN"/>
              </w:rPr>
              <w:t>n (lưới, phát điện riêng)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453D69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>XIV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>Kết nối internet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453D69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>XV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>Tran</w:t>
            </w:r>
            <w:r w:rsidRPr="00A95477">
              <w:rPr>
                <w:b/>
                <w:bCs/>
                <w:sz w:val="28"/>
                <w:szCs w:val="28"/>
              </w:rPr>
              <w:t>g</w:t>
            </w:r>
            <w:r w:rsidRPr="00A95477">
              <w:rPr>
                <w:b/>
                <w:bCs/>
                <w:sz w:val="28"/>
                <w:szCs w:val="28"/>
                <w:lang w:val="vi-VN"/>
              </w:rPr>
              <w:t xml:space="preserve"> thôn</w:t>
            </w:r>
            <w:r w:rsidRPr="00A95477">
              <w:rPr>
                <w:b/>
                <w:bCs/>
                <w:sz w:val="28"/>
                <w:szCs w:val="28"/>
              </w:rPr>
              <w:t>g</w:t>
            </w:r>
            <w:r w:rsidRPr="00A95477">
              <w:rPr>
                <w:b/>
                <w:bCs/>
                <w:sz w:val="28"/>
                <w:szCs w:val="28"/>
                <w:lang w:val="vi-VN"/>
              </w:rPr>
              <w:t xml:space="preserve"> tin đi</w:t>
            </w:r>
            <w:r w:rsidRPr="00A95477">
              <w:rPr>
                <w:b/>
                <w:bCs/>
                <w:sz w:val="28"/>
                <w:szCs w:val="28"/>
              </w:rPr>
              <w:t>ệ</w:t>
            </w:r>
            <w:r w:rsidRPr="00A95477">
              <w:rPr>
                <w:b/>
                <w:bCs/>
                <w:sz w:val="28"/>
                <w:szCs w:val="28"/>
                <w:lang w:val="vi-VN"/>
              </w:rPr>
              <w:t>n tử (website) của cơ s</w:t>
            </w:r>
            <w:r w:rsidRPr="00A95477">
              <w:rPr>
                <w:b/>
                <w:bCs/>
                <w:sz w:val="28"/>
                <w:szCs w:val="28"/>
              </w:rPr>
              <w:t xml:space="preserve">ở </w:t>
            </w:r>
            <w:r w:rsidRPr="00A95477">
              <w:rPr>
                <w:b/>
                <w:bCs/>
                <w:sz w:val="28"/>
                <w:szCs w:val="28"/>
                <w:lang w:val="vi-VN"/>
              </w:rPr>
              <w:t>giáo dục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453D69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</w:tr>
      <w:tr w:rsidR="00A95477" w:rsidRPr="00A95477" w:rsidTr="00453D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>XVI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>Tường rào xây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453D69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</w:tr>
      <w:tr w:rsidR="00A95477" w:rsidRPr="00A95477" w:rsidTr="00453D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</w:tr>
    </w:tbl>
    <w:p w:rsidR="00A95477" w:rsidRPr="00A95477" w:rsidRDefault="00A95477" w:rsidP="00A95477">
      <w:pPr>
        <w:rPr>
          <w:sz w:val="28"/>
          <w:szCs w:val="28"/>
        </w:rPr>
      </w:pPr>
      <w:r w:rsidRPr="00A95477">
        <w:rPr>
          <w:sz w:val="28"/>
          <w:szCs w:val="28"/>
        </w:rPr>
        <w:t> </w:t>
      </w:r>
    </w:p>
    <w:tbl>
      <w:tblPr>
        <w:tblW w:w="5000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A95477" w:rsidRPr="00A95477" w:rsidTr="0013275A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477" w:rsidRPr="00A95477" w:rsidRDefault="00A95477" w:rsidP="0013275A">
            <w:pPr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641" w:rsidRDefault="00971641" w:rsidP="00971641">
            <w:pPr>
              <w:rPr>
                <w:b/>
                <w:sz w:val="28"/>
                <w:szCs w:val="28"/>
                <w:lang w:val="vi-VN"/>
              </w:rPr>
            </w:pPr>
            <w:r w:rsidRPr="00A07815">
              <w:rPr>
                <w:i/>
                <w:sz w:val="28"/>
                <w:szCs w:val="28"/>
              </w:rPr>
              <w:t>Cự Khối</w:t>
            </w:r>
            <w:r w:rsidRPr="00A07815">
              <w:rPr>
                <w:i/>
                <w:sz w:val="28"/>
                <w:szCs w:val="28"/>
                <w:lang w:val="vi-VN"/>
              </w:rPr>
              <w:t xml:space="preserve">, ngày </w:t>
            </w:r>
            <w:r w:rsidR="00DA6830">
              <w:rPr>
                <w:i/>
                <w:sz w:val="28"/>
                <w:szCs w:val="28"/>
              </w:rPr>
              <w:t>12</w:t>
            </w:r>
            <w:r w:rsidRPr="00A07815">
              <w:rPr>
                <w:i/>
                <w:sz w:val="28"/>
                <w:szCs w:val="28"/>
              </w:rPr>
              <w:t xml:space="preserve"> </w:t>
            </w:r>
            <w:r w:rsidRPr="00A07815">
              <w:rPr>
                <w:i/>
                <w:sz w:val="28"/>
                <w:szCs w:val="28"/>
                <w:lang w:val="vi-VN"/>
              </w:rPr>
              <w:t xml:space="preserve">tháng </w:t>
            </w:r>
            <w:r w:rsidR="00DA6830">
              <w:rPr>
                <w:i/>
                <w:sz w:val="28"/>
                <w:szCs w:val="28"/>
              </w:rPr>
              <w:t xml:space="preserve"> 9</w:t>
            </w:r>
            <w:r w:rsidRPr="00A07815">
              <w:rPr>
                <w:i/>
                <w:sz w:val="28"/>
                <w:szCs w:val="28"/>
              </w:rPr>
              <w:t xml:space="preserve"> </w:t>
            </w:r>
            <w:r w:rsidRPr="00A07815">
              <w:rPr>
                <w:i/>
                <w:sz w:val="28"/>
                <w:szCs w:val="28"/>
                <w:lang w:val="vi-VN"/>
              </w:rPr>
              <w:t>năm</w:t>
            </w:r>
            <w:r w:rsidRPr="00A07815">
              <w:rPr>
                <w:i/>
                <w:sz w:val="28"/>
                <w:szCs w:val="28"/>
              </w:rPr>
              <w:t xml:space="preserve"> 2022</w:t>
            </w:r>
            <w:r w:rsidRPr="00A07815">
              <w:rPr>
                <w:i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         </w:t>
            </w:r>
            <w:r w:rsidRPr="00A07815">
              <w:rPr>
                <w:b/>
                <w:sz w:val="28"/>
                <w:szCs w:val="28"/>
                <w:lang w:val="vi-VN"/>
              </w:rPr>
              <w:t>Thủ trưởng đơn vị</w:t>
            </w:r>
          </w:p>
          <w:p w:rsidR="00971641" w:rsidRDefault="00971641" w:rsidP="00971641">
            <w:pPr>
              <w:rPr>
                <w:b/>
                <w:sz w:val="28"/>
                <w:szCs w:val="28"/>
                <w:lang w:val="vi-VN"/>
              </w:rPr>
            </w:pPr>
          </w:p>
          <w:p w:rsidR="00971641" w:rsidRDefault="00971641" w:rsidP="00971641">
            <w:pPr>
              <w:rPr>
                <w:b/>
                <w:sz w:val="28"/>
                <w:szCs w:val="28"/>
                <w:lang w:val="vi-VN"/>
              </w:rPr>
            </w:pPr>
          </w:p>
          <w:p w:rsidR="006B2032" w:rsidRDefault="006B2032" w:rsidP="00971641">
            <w:pPr>
              <w:rPr>
                <w:b/>
                <w:sz w:val="28"/>
                <w:szCs w:val="28"/>
                <w:lang w:val="vi-VN"/>
              </w:rPr>
            </w:pPr>
          </w:p>
          <w:p w:rsidR="006B2032" w:rsidRDefault="006B2032" w:rsidP="00971641">
            <w:pPr>
              <w:rPr>
                <w:b/>
                <w:sz w:val="28"/>
                <w:szCs w:val="28"/>
                <w:lang w:val="vi-VN"/>
              </w:rPr>
            </w:pPr>
          </w:p>
          <w:p w:rsidR="00A95477" w:rsidRPr="00971641" w:rsidRDefault="00971641" w:rsidP="00971641">
            <w:pPr>
              <w:rPr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 xml:space="preserve">                  </w:t>
            </w:r>
            <w:r w:rsidRPr="00A07815">
              <w:rPr>
                <w:b/>
                <w:sz w:val="28"/>
                <w:szCs w:val="28"/>
              </w:rPr>
              <w:t>Nguyễn Hồng Thu</w:t>
            </w:r>
            <w:r w:rsidRPr="00A07815">
              <w:rPr>
                <w:b/>
                <w:sz w:val="28"/>
                <w:szCs w:val="28"/>
              </w:rPr>
              <w:br/>
            </w:r>
          </w:p>
        </w:tc>
      </w:tr>
    </w:tbl>
    <w:p w:rsidR="00327999" w:rsidRDefault="00327999" w:rsidP="0050490F">
      <w:pPr>
        <w:jc w:val="center"/>
        <w:rPr>
          <w:b/>
          <w:bCs/>
          <w:sz w:val="28"/>
          <w:szCs w:val="28"/>
        </w:rPr>
      </w:pPr>
    </w:p>
    <w:p w:rsidR="00864613" w:rsidRDefault="00864613" w:rsidP="00864613">
      <w:pPr>
        <w:rPr>
          <w:b/>
          <w:bCs/>
          <w:sz w:val="28"/>
          <w:szCs w:val="28"/>
        </w:rPr>
      </w:pPr>
      <w:bookmarkStart w:id="4" w:name="chuong_pl_4"/>
    </w:p>
    <w:p w:rsidR="00A95477" w:rsidRPr="0050490F" w:rsidRDefault="00A95477" w:rsidP="00864613">
      <w:pPr>
        <w:jc w:val="center"/>
        <w:rPr>
          <w:b/>
          <w:bCs/>
          <w:sz w:val="28"/>
          <w:szCs w:val="28"/>
        </w:rPr>
      </w:pPr>
      <w:r w:rsidRPr="00A95477">
        <w:rPr>
          <w:b/>
          <w:bCs/>
          <w:sz w:val="28"/>
          <w:szCs w:val="28"/>
          <w:lang w:val="vi-VN"/>
        </w:rPr>
        <w:lastRenderedPageBreak/>
        <w:t>Biểu mẫu 04</w:t>
      </w:r>
      <w:bookmarkEnd w:id="4"/>
    </w:p>
    <w:p w:rsidR="0050490F" w:rsidRPr="00A07815" w:rsidRDefault="0050490F" w:rsidP="0050490F">
      <w:pPr>
        <w:ind w:firstLine="720"/>
        <w:rPr>
          <w:b/>
          <w:sz w:val="26"/>
          <w:szCs w:val="28"/>
        </w:rPr>
      </w:pPr>
      <w:bookmarkStart w:id="5" w:name="chuong_pl_4_name"/>
      <w:r w:rsidRPr="00A07815">
        <w:rPr>
          <w:b/>
          <w:sz w:val="26"/>
          <w:szCs w:val="28"/>
        </w:rPr>
        <w:t>ỦY BAN NHÂN DÂN QUẬN LONG BIÊN</w:t>
      </w:r>
      <w:r w:rsidRPr="00A07815">
        <w:rPr>
          <w:b/>
          <w:sz w:val="26"/>
          <w:szCs w:val="28"/>
          <w:lang w:val="vi-VN"/>
        </w:rPr>
        <w:t>.</w:t>
      </w:r>
    </w:p>
    <w:p w:rsidR="0050490F" w:rsidRPr="00A07815" w:rsidRDefault="0050490F" w:rsidP="0050490F">
      <w:pPr>
        <w:ind w:firstLine="720"/>
        <w:rPr>
          <w:b/>
          <w:sz w:val="26"/>
          <w:szCs w:val="28"/>
        </w:rPr>
      </w:pPr>
      <w:r w:rsidRPr="00A07815">
        <w:rPr>
          <w:b/>
          <w:sz w:val="26"/>
          <w:szCs w:val="28"/>
          <w:lang w:val="vi-VN"/>
        </w:rPr>
        <w:t>TRƯỜNG MẦM NON CỰ KHỐI</w:t>
      </w:r>
      <w:bookmarkStart w:id="6" w:name="_GoBack"/>
      <w:bookmarkEnd w:id="6"/>
    </w:p>
    <w:p w:rsidR="00A95477" w:rsidRPr="00A95477" w:rsidRDefault="00A95477" w:rsidP="00A95477">
      <w:pPr>
        <w:jc w:val="center"/>
        <w:rPr>
          <w:b/>
          <w:bCs/>
          <w:sz w:val="28"/>
          <w:szCs w:val="28"/>
        </w:rPr>
      </w:pPr>
    </w:p>
    <w:p w:rsidR="00A95477" w:rsidRPr="00A95477" w:rsidRDefault="00A95477" w:rsidP="00A95477">
      <w:pPr>
        <w:jc w:val="center"/>
        <w:rPr>
          <w:sz w:val="28"/>
          <w:szCs w:val="28"/>
        </w:rPr>
      </w:pPr>
      <w:r w:rsidRPr="00A95477">
        <w:rPr>
          <w:b/>
          <w:bCs/>
          <w:sz w:val="28"/>
          <w:szCs w:val="28"/>
          <w:lang w:val="vi-VN"/>
        </w:rPr>
        <w:t>THÔNG BÁO</w:t>
      </w:r>
      <w:bookmarkEnd w:id="5"/>
    </w:p>
    <w:p w:rsidR="00A95477" w:rsidRPr="00A95477" w:rsidRDefault="00A95477" w:rsidP="00A95477">
      <w:pPr>
        <w:jc w:val="center"/>
        <w:rPr>
          <w:b/>
          <w:bCs/>
          <w:sz w:val="28"/>
          <w:szCs w:val="28"/>
        </w:rPr>
      </w:pPr>
      <w:bookmarkStart w:id="7" w:name="chuong_pl_4_name_name"/>
      <w:r w:rsidRPr="00A95477">
        <w:rPr>
          <w:b/>
          <w:bCs/>
          <w:sz w:val="28"/>
          <w:szCs w:val="28"/>
          <w:lang w:val="vi-VN"/>
        </w:rPr>
        <w:t>Công khai thông tin về đội ngũ nhà giáo, cán bộ quản lý và nhân</w:t>
      </w:r>
      <w:r w:rsidR="00971641">
        <w:rPr>
          <w:b/>
          <w:bCs/>
          <w:sz w:val="28"/>
          <w:szCs w:val="28"/>
          <w:lang w:val="vi-VN"/>
        </w:rPr>
        <w:t xml:space="preserve"> viên của trường </w:t>
      </w:r>
      <w:r w:rsidR="00971641">
        <w:rPr>
          <w:b/>
          <w:bCs/>
          <w:sz w:val="28"/>
          <w:szCs w:val="28"/>
        </w:rPr>
        <w:t>MN Cự Khối</w:t>
      </w:r>
      <w:r w:rsidRPr="00A95477">
        <w:rPr>
          <w:b/>
          <w:bCs/>
          <w:sz w:val="28"/>
          <w:szCs w:val="28"/>
          <w:lang w:val="vi-VN"/>
        </w:rPr>
        <w:t>, năm học</w:t>
      </w:r>
      <w:bookmarkEnd w:id="7"/>
      <w:r w:rsidR="00DA6830">
        <w:rPr>
          <w:b/>
          <w:bCs/>
          <w:sz w:val="28"/>
          <w:szCs w:val="28"/>
          <w:lang w:val="vi-VN"/>
        </w:rPr>
        <w:t xml:space="preserve"> 2022-2023</w:t>
      </w:r>
    </w:p>
    <w:p w:rsidR="00A95477" w:rsidRPr="00A95477" w:rsidRDefault="00A95477" w:rsidP="00A95477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1479"/>
        <w:gridCol w:w="527"/>
        <w:gridCol w:w="332"/>
        <w:gridCol w:w="424"/>
        <w:gridCol w:w="424"/>
        <w:gridCol w:w="370"/>
        <w:gridCol w:w="370"/>
        <w:gridCol w:w="560"/>
        <w:gridCol w:w="694"/>
        <w:gridCol w:w="593"/>
        <w:gridCol w:w="596"/>
        <w:gridCol w:w="594"/>
        <w:gridCol w:w="511"/>
        <w:gridCol w:w="607"/>
        <w:gridCol w:w="523"/>
      </w:tblGrid>
      <w:tr w:rsidR="00A95477" w:rsidRPr="00A95477" w:rsidTr="0013275A">
        <w:trPr>
          <w:jc w:val="center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E62C80" w:rsidRDefault="00A95477" w:rsidP="0013275A">
            <w:pPr>
              <w:spacing w:before="120"/>
              <w:jc w:val="center"/>
            </w:pPr>
            <w:r w:rsidRPr="00E62C80">
              <w:rPr>
                <w:lang w:val="vi-VN"/>
              </w:rPr>
              <w:t>STT</w:t>
            </w:r>
          </w:p>
        </w:tc>
        <w:tc>
          <w:tcPr>
            <w:tcW w:w="82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E62C80" w:rsidRDefault="00A95477" w:rsidP="0013275A">
            <w:pPr>
              <w:spacing w:before="120"/>
              <w:jc w:val="center"/>
            </w:pPr>
            <w:r w:rsidRPr="00E62C80">
              <w:rPr>
                <w:lang w:val="vi-VN"/>
              </w:rPr>
              <w:t>Nội dung</w:t>
            </w:r>
          </w:p>
        </w:tc>
        <w:tc>
          <w:tcPr>
            <w:tcW w:w="2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E62C80" w:rsidRDefault="00A95477" w:rsidP="0013275A">
            <w:pPr>
              <w:spacing w:before="120"/>
              <w:jc w:val="center"/>
            </w:pPr>
            <w:r w:rsidRPr="00E62C80">
              <w:rPr>
                <w:lang w:val="vi-VN"/>
              </w:rPr>
              <w:t>Tổng số</w:t>
            </w:r>
          </w:p>
        </w:tc>
        <w:tc>
          <w:tcPr>
            <w:tcW w:w="138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E62C80" w:rsidRDefault="00A95477" w:rsidP="0013275A">
            <w:pPr>
              <w:spacing w:before="120"/>
              <w:jc w:val="center"/>
            </w:pPr>
            <w:r w:rsidRPr="00E62C80">
              <w:rPr>
                <w:lang w:val="vi-VN"/>
              </w:rPr>
              <w:t>Trình độ đào tạo</w:t>
            </w:r>
          </w:p>
        </w:tc>
        <w:tc>
          <w:tcPr>
            <w:tcW w:w="1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E62C80" w:rsidRDefault="00A95477" w:rsidP="0013275A">
            <w:pPr>
              <w:spacing w:before="120"/>
              <w:jc w:val="center"/>
            </w:pPr>
            <w:r w:rsidRPr="00E62C80">
              <w:rPr>
                <w:lang w:val="vi-VN"/>
              </w:rPr>
              <w:t>Hạng chức danh nghề nghiệp</w:t>
            </w:r>
          </w:p>
        </w:tc>
        <w:tc>
          <w:tcPr>
            <w:tcW w:w="124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E62C80" w:rsidRDefault="00A95477" w:rsidP="0013275A">
            <w:pPr>
              <w:spacing w:before="120"/>
              <w:jc w:val="center"/>
            </w:pPr>
            <w:r w:rsidRPr="00E62C80">
              <w:rPr>
                <w:lang w:val="vi-VN"/>
              </w:rPr>
              <w:t>Chuẩn ng</w:t>
            </w:r>
            <w:r w:rsidRPr="00E62C80">
              <w:t>h</w:t>
            </w:r>
            <w:r w:rsidRPr="00E62C80">
              <w:rPr>
                <w:lang w:val="vi-VN"/>
              </w:rPr>
              <w:t>ề nghiệp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95477" w:rsidRPr="00E62C80" w:rsidRDefault="00A95477" w:rsidP="0013275A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95477" w:rsidRPr="00E62C80" w:rsidRDefault="00A95477" w:rsidP="0013275A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95477" w:rsidRPr="00E62C80" w:rsidRDefault="00A95477" w:rsidP="0013275A">
            <w:pPr>
              <w:spacing w:before="120"/>
              <w:jc w:val="center"/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E62C80" w:rsidRDefault="00A95477" w:rsidP="0013275A">
            <w:pPr>
              <w:spacing w:before="120"/>
              <w:jc w:val="center"/>
            </w:pPr>
            <w:r w:rsidRPr="00E62C80">
              <w:rPr>
                <w:lang w:val="vi-VN"/>
              </w:rPr>
              <w:t>TS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E62C80" w:rsidRDefault="00A95477" w:rsidP="0013275A">
            <w:pPr>
              <w:spacing w:before="120"/>
              <w:jc w:val="center"/>
            </w:pPr>
            <w:r w:rsidRPr="00E62C80">
              <w:rPr>
                <w:lang w:val="vi-VN"/>
              </w:rPr>
              <w:t>ThS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E62C80" w:rsidRDefault="00A95477" w:rsidP="0013275A">
            <w:pPr>
              <w:spacing w:before="120"/>
              <w:jc w:val="center"/>
            </w:pPr>
            <w:r w:rsidRPr="00E62C80">
              <w:rPr>
                <w:lang w:val="vi-VN"/>
              </w:rPr>
              <w:t>ĐH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E62C80" w:rsidRDefault="00A95477" w:rsidP="0013275A">
            <w:pPr>
              <w:spacing w:before="120"/>
              <w:jc w:val="center"/>
            </w:pPr>
            <w:r w:rsidRPr="00E62C80">
              <w:rPr>
                <w:lang w:val="vi-VN"/>
              </w:rPr>
              <w:t>CĐ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E62C80" w:rsidRDefault="00A95477" w:rsidP="0013275A">
            <w:pPr>
              <w:spacing w:before="120"/>
              <w:jc w:val="center"/>
            </w:pPr>
            <w:r w:rsidRPr="00E62C80">
              <w:rPr>
                <w:lang w:val="vi-VN"/>
              </w:rPr>
              <w:t>TC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E62C80" w:rsidRDefault="00A95477" w:rsidP="0013275A">
            <w:pPr>
              <w:spacing w:before="120"/>
              <w:jc w:val="center"/>
            </w:pPr>
            <w:r w:rsidRPr="00E62C80">
              <w:rPr>
                <w:lang w:val="vi-VN"/>
              </w:rPr>
              <w:t>Dưới TC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E62C80" w:rsidRDefault="00A95477" w:rsidP="0013275A">
            <w:pPr>
              <w:spacing w:before="120"/>
              <w:jc w:val="center"/>
            </w:pPr>
            <w:r w:rsidRPr="00E62C80">
              <w:rPr>
                <w:lang w:val="vi-VN"/>
              </w:rPr>
              <w:t>Hạng IV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E62C80" w:rsidRDefault="00A95477" w:rsidP="0013275A">
            <w:pPr>
              <w:spacing w:before="120"/>
              <w:jc w:val="center"/>
            </w:pPr>
            <w:r w:rsidRPr="00E62C80">
              <w:rPr>
                <w:lang w:val="vi-VN"/>
              </w:rPr>
              <w:t>Hạng III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E62C80" w:rsidRDefault="00A95477" w:rsidP="0013275A">
            <w:pPr>
              <w:spacing w:before="120"/>
              <w:jc w:val="center"/>
            </w:pPr>
            <w:r w:rsidRPr="00E62C80">
              <w:rPr>
                <w:lang w:val="vi-VN"/>
              </w:rPr>
              <w:t>Hạng II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E62C80" w:rsidRDefault="00A95477" w:rsidP="0013275A">
            <w:pPr>
              <w:spacing w:before="120"/>
              <w:jc w:val="center"/>
            </w:pPr>
            <w:r w:rsidRPr="00E62C80">
              <w:rPr>
                <w:lang w:val="vi-VN"/>
              </w:rPr>
              <w:t>Xuất sắc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E62C80" w:rsidRDefault="00A95477" w:rsidP="0013275A">
            <w:pPr>
              <w:spacing w:before="120"/>
              <w:jc w:val="center"/>
            </w:pPr>
            <w:r w:rsidRPr="00E62C80">
              <w:rPr>
                <w:lang w:val="vi-VN"/>
              </w:rPr>
              <w:t>Khá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E62C80" w:rsidRDefault="00A95477" w:rsidP="0013275A">
            <w:pPr>
              <w:spacing w:before="120"/>
              <w:jc w:val="center"/>
            </w:pPr>
            <w:r w:rsidRPr="00E62C80">
              <w:rPr>
                <w:lang w:val="vi-VN"/>
              </w:rPr>
              <w:t>Trung bình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E62C80" w:rsidRDefault="00A95477" w:rsidP="0013275A">
            <w:pPr>
              <w:spacing w:before="120"/>
              <w:jc w:val="center"/>
            </w:pPr>
            <w:r w:rsidRPr="00E62C80">
              <w:rPr>
                <w:lang w:val="vi-VN"/>
              </w:rPr>
              <w:t>Kém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b/>
                <w:bCs/>
                <w:sz w:val="28"/>
                <w:szCs w:val="28"/>
                <w:lang w:val="vi-VN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095E4D" w:rsidRDefault="00A95477" w:rsidP="0013275A">
            <w:pPr>
              <w:spacing w:before="120"/>
            </w:pPr>
            <w:r w:rsidRPr="00095E4D">
              <w:rPr>
                <w:b/>
                <w:bCs/>
                <w:lang w:val="vi-VN"/>
              </w:rPr>
              <w:t>Tổng số giáo viên, cán bộ quản lý và nhân</w:t>
            </w:r>
            <w:r w:rsidRPr="00095E4D">
              <w:rPr>
                <w:b/>
                <w:bCs/>
              </w:rPr>
              <w:t xml:space="preserve"> viên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176C3D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50490F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  <w:r w:rsidR="00AE6677">
              <w:rPr>
                <w:sz w:val="28"/>
                <w:szCs w:val="28"/>
              </w:rPr>
              <w:t>18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50490F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  <w:r w:rsidR="0050490F">
              <w:rPr>
                <w:sz w:val="28"/>
                <w:szCs w:val="28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50490F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  <w:r w:rsidR="0050490F">
              <w:rPr>
                <w:sz w:val="28"/>
                <w:szCs w:val="28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50490F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  <w:r w:rsidR="0050490F">
              <w:rPr>
                <w:sz w:val="28"/>
                <w:szCs w:val="28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DA6830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095E4D" w:rsidRDefault="00A95477" w:rsidP="0013275A">
            <w:pPr>
              <w:spacing w:before="120"/>
              <w:jc w:val="center"/>
            </w:pPr>
            <w:r w:rsidRPr="00095E4D">
              <w:rPr>
                <w:b/>
                <w:bCs/>
                <w:lang w:val="vi-VN"/>
              </w:rPr>
              <w:t>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095E4D" w:rsidRDefault="00A95477" w:rsidP="0013275A">
            <w:pPr>
              <w:spacing w:before="120"/>
            </w:pPr>
            <w:r w:rsidRPr="00095E4D">
              <w:rPr>
                <w:b/>
                <w:bCs/>
                <w:lang w:val="vi-VN"/>
              </w:rPr>
              <w:t>Giáo viên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50490F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  <w:r w:rsidR="0050490F">
              <w:rPr>
                <w:sz w:val="28"/>
                <w:szCs w:val="28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50490F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  <w:r w:rsidR="00AE6677">
              <w:rPr>
                <w:sz w:val="28"/>
                <w:szCs w:val="28"/>
              </w:rPr>
              <w:t>18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DA6830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50490F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  <w:r w:rsidR="00DA6830">
              <w:rPr>
                <w:sz w:val="28"/>
                <w:szCs w:val="28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DA6830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095E4D" w:rsidRDefault="00A95477" w:rsidP="0013275A">
            <w:pPr>
              <w:spacing w:before="120"/>
              <w:jc w:val="center"/>
            </w:pPr>
            <w:r w:rsidRPr="00095E4D">
              <w:rPr>
                <w:lang w:val="vi-VN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095E4D" w:rsidRDefault="00A95477" w:rsidP="0013275A">
            <w:pPr>
              <w:spacing w:before="120"/>
            </w:pPr>
            <w:r w:rsidRPr="00095E4D">
              <w:rPr>
                <w:lang w:val="vi-VN"/>
              </w:rPr>
              <w:t>Nhà trẻ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50490F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  <w:r w:rsidR="0050490F">
              <w:rPr>
                <w:sz w:val="28"/>
                <w:szCs w:val="28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50490F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E6677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DA6830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50490F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095E4D" w:rsidRDefault="00A95477" w:rsidP="0013275A">
            <w:pPr>
              <w:spacing w:before="120"/>
              <w:jc w:val="center"/>
            </w:pPr>
            <w:r w:rsidRPr="00095E4D">
              <w:rPr>
                <w:lang w:val="vi-VN"/>
              </w:rPr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095E4D" w:rsidRDefault="00A95477" w:rsidP="0013275A">
            <w:pPr>
              <w:spacing w:before="120"/>
            </w:pPr>
            <w:r w:rsidRPr="00095E4D">
              <w:rPr>
                <w:lang w:val="vi-VN"/>
              </w:rPr>
              <w:t>M</w:t>
            </w:r>
            <w:r w:rsidRPr="00095E4D">
              <w:t>ẫ</w:t>
            </w:r>
            <w:r w:rsidRPr="00095E4D">
              <w:rPr>
                <w:lang w:val="vi-VN"/>
              </w:rPr>
              <w:t>u giáo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50490F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  <w:r w:rsidR="0050490F">
              <w:rPr>
                <w:sz w:val="28"/>
                <w:szCs w:val="28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DA6830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176C3D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176C3D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176C3D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095E4D" w:rsidRDefault="00A95477" w:rsidP="0013275A">
            <w:pPr>
              <w:spacing w:before="120"/>
              <w:jc w:val="center"/>
            </w:pPr>
            <w:r w:rsidRPr="00095E4D">
              <w:rPr>
                <w:b/>
                <w:bCs/>
                <w:lang w:val="vi-VN"/>
              </w:rPr>
              <w:t>II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095E4D" w:rsidRDefault="00A95477" w:rsidP="0013275A">
            <w:pPr>
              <w:spacing w:before="120"/>
            </w:pPr>
            <w:r w:rsidRPr="00095E4D">
              <w:rPr>
                <w:b/>
                <w:bCs/>
                <w:lang w:val="vi-VN"/>
              </w:rPr>
              <w:t>Cán b</w:t>
            </w:r>
            <w:r w:rsidRPr="00095E4D">
              <w:rPr>
                <w:b/>
                <w:bCs/>
              </w:rPr>
              <w:t xml:space="preserve">ộ </w:t>
            </w:r>
            <w:r w:rsidRPr="00095E4D">
              <w:rPr>
                <w:b/>
                <w:bCs/>
                <w:lang w:val="vi-VN"/>
              </w:rPr>
              <w:t>quản lý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50490F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  <w:r w:rsidR="0050490F">
              <w:rPr>
                <w:sz w:val="28"/>
                <w:szCs w:val="28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095E4D" w:rsidRDefault="00A95477" w:rsidP="0013275A">
            <w:pPr>
              <w:spacing w:before="120"/>
              <w:jc w:val="center"/>
            </w:pPr>
            <w:r w:rsidRPr="00095E4D">
              <w:rPr>
                <w:lang w:val="vi-VN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095E4D" w:rsidRDefault="00A95477" w:rsidP="0013275A">
            <w:pPr>
              <w:spacing w:before="120"/>
            </w:pPr>
            <w:r w:rsidRPr="00095E4D">
              <w:rPr>
                <w:lang w:val="vi-VN"/>
              </w:rPr>
              <w:t>Hi</w:t>
            </w:r>
            <w:r w:rsidRPr="00095E4D">
              <w:t>ệ</w:t>
            </w:r>
            <w:r w:rsidRPr="00095E4D">
              <w:rPr>
                <w:lang w:val="vi-VN"/>
              </w:rPr>
              <w:t>u trưởng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50490F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  <w:r w:rsidR="0050490F">
              <w:rPr>
                <w:sz w:val="28"/>
                <w:szCs w:val="28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50490F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  <w:r w:rsidR="0050490F">
              <w:rPr>
                <w:sz w:val="28"/>
                <w:szCs w:val="28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095E4D" w:rsidRDefault="00A95477" w:rsidP="0013275A">
            <w:pPr>
              <w:spacing w:before="120"/>
              <w:jc w:val="center"/>
            </w:pPr>
            <w:r w:rsidRPr="00095E4D">
              <w:rPr>
                <w:lang w:val="vi-VN"/>
              </w:rPr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095E4D" w:rsidRDefault="00A95477" w:rsidP="0013275A">
            <w:pPr>
              <w:spacing w:before="120"/>
            </w:pPr>
            <w:r w:rsidRPr="00095E4D">
              <w:rPr>
                <w:lang w:val="vi-VN"/>
              </w:rPr>
              <w:t>Phó hi</w:t>
            </w:r>
            <w:r w:rsidRPr="00095E4D">
              <w:t>ệ</w:t>
            </w:r>
            <w:r w:rsidRPr="00095E4D">
              <w:rPr>
                <w:lang w:val="vi-VN"/>
              </w:rPr>
              <w:t>u trưởng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50490F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  <w:r w:rsidR="0050490F">
              <w:rPr>
                <w:sz w:val="28"/>
                <w:szCs w:val="28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50490F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  <w:r w:rsidR="0050490F">
              <w:rPr>
                <w:sz w:val="28"/>
                <w:szCs w:val="28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095E4D" w:rsidRDefault="00A95477" w:rsidP="0013275A">
            <w:pPr>
              <w:spacing w:before="120"/>
              <w:jc w:val="center"/>
            </w:pPr>
            <w:r w:rsidRPr="00095E4D">
              <w:rPr>
                <w:b/>
                <w:bCs/>
                <w:lang w:val="vi-VN"/>
              </w:rPr>
              <w:t>III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095E4D" w:rsidRDefault="00A95477" w:rsidP="0013275A">
            <w:pPr>
              <w:spacing w:before="120"/>
            </w:pPr>
            <w:r w:rsidRPr="00095E4D">
              <w:rPr>
                <w:b/>
                <w:bCs/>
                <w:lang w:val="vi-VN"/>
              </w:rPr>
              <w:t>Nhân viên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176C3D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D4221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D4221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D4221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D4221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E6677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D4221F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  <w:r w:rsidR="00D4221F">
              <w:rPr>
                <w:sz w:val="28"/>
                <w:szCs w:val="28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095E4D" w:rsidRDefault="00A95477" w:rsidP="0013275A">
            <w:pPr>
              <w:spacing w:before="120"/>
              <w:jc w:val="center"/>
            </w:pPr>
            <w:r w:rsidRPr="00095E4D">
              <w:rPr>
                <w:lang w:val="vi-VN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095E4D" w:rsidRDefault="00A95477" w:rsidP="0013275A">
            <w:pPr>
              <w:spacing w:before="120"/>
            </w:pPr>
            <w:r w:rsidRPr="00095E4D">
              <w:rPr>
                <w:lang w:val="vi-VN"/>
              </w:rPr>
              <w:t>Nhân viên văn thư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50490F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  <w:r w:rsidR="0050490F">
              <w:rPr>
                <w:sz w:val="28"/>
                <w:szCs w:val="28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095E4D" w:rsidRDefault="00A95477" w:rsidP="0013275A">
            <w:pPr>
              <w:spacing w:before="120"/>
              <w:jc w:val="center"/>
            </w:pPr>
            <w:r w:rsidRPr="00095E4D">
              <w:rPr>
                <w:lang w:val="vi-VN"/>
              </w:rPr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095E4D" w:rsidRDefault="00A95477" w:rsidP="0013275A">
            <w:pPr>
              <w:spacing w:before="120"/>
            </w:pPr>
            <w:r w:rsidRPr="00095E4D">
              <w:rPr>
                <w:lang w:val="vi-VN"/>
              </w:rPr>
              <w:t>Nhân viên kế toán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095E4D" w:rsidRDefault="00A95477" w:rsidP="0013275A">
            <w:pPr>
              <w:spacing w:before="120"/>
              <w:jc w:val="center"/>
            </w:pPr>
            <w:r w:rsidRPr="00095E4D">
              <w:rPr>
                <w:lang w:val="vi-VN"/>
              </w:rPr>
              <w:t>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095E4D" w:rsidRDefault="00A95477" w:rsidP="0013275A">
            <w:pPr>
              <w:spacing w:before="120"/>
            </w:pPr>
            <w:r w:rsidRPr="00095E4D">
              <w:rPr>
                <w:lang w:val="vi-VN"/>
              </w:rPr>
              <w:t>Thủ quỹ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095E4D" w:rsidRDefault="00A95477" w:rsidP="0013275A">
            <w:pPr>
              <w:spacing w:before="120"/>
              <w:jc w:val="center"/>
            </w:pPr>
            <w:r w:rsidRPr="00095E4D">
              <w:rPr>
                <w:lang w:val="vi-VN"/>
              </w:rPr>
              <w:t>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095E4D" w:rsidRDefault="00A95477" w:rsidP="0013275A">
            <w:pPr>
              <w:spacing w:before="120"/>
            </w:pPr>
            <w:r w:rsidRPr="00095E4D">
              <w:rPr>
                <w:lang w:val="vi-VN"/>
              </w:rPr>
              <w:t>Nhân viên y tế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50490F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  <w:r w:rsidR="0050490F">
              <w:rPr>
                <w:sz w:val="28"/>
                <w:szCs w:val="28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095E4D" w:rsidRDefault="00A95477" w:rsidP="0013275A">
            <w:pPr>
              <w:spacing w:before="120"/>
              <w:jc w:val="center"/>
            </w:pPr>
            <w:r w:rsidRPr="00095E4D">
              <w:rPr>
                <w:lang w:val="vi-VN"/>
              </w:rPr>
              <w:t>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095E4D" w:rsidRDefault="0050490F" w:rsidP="0013275A">
            <w:pPr>
              <w:spacing w:before="120"/>
            </w:pPr>
            <w:r w:rsidRPr="00095E4D">
              <w:rPr>
                <w:lang w:val="vi-VN"/>
              </w:rPr>
              <w:t>Nhân viên nuôi dưỡng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50490F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  <w:r w:rsidR="00176C3D">
              <w:rPr>
                <w:sz w:val="28"/>
                <w:szCs w:val="28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E6677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E6677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</w:tr>
      <w:tr w:rsidR="00A95477" w:rsidRPr="00A95477" w:rsidTr="001327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095E4D" w:rsidRDefault="0050490F" w:rsidP="0013275A">
            <w:pPr>
              <w:spacing w:before="120"/>
              <w:jc w:val="center"/>
            </w:pPr>
            <w:r w:rsidRPr="00095E4D">
              <w:t>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095E4D" w:rsidRDefault="0050490F" w:rsidP="0013275A">
            <w:pPr>
              <w:spacing w:before="120"/>
            </w:pPr>
            <w:r w:rsidRPr="00095E4D">
              <w:t>Nhân viên bảo vệ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50490F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  <w:r w:rsidR="0050490F">
              <w:rPr>
                <w:sz w:val="28"/>
                <w:szCs w:val="28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50490F" w:rsidP="001327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95477"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477" w:rsidRPr="00A95477" w:rsidRDefault="00A95477" w:rsidP="0013275A">
            <w:pPr>
              <w:spacing w:before="120"/>
              <w:jc w:val="center"/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</w:tr>
    </w:tbl>
    <w:p w:rsidR="00A95477" w:rsidRPr="00A95477" w:rsidRDefault="00A95477" w:rsidP="00A95477">
      <w:pPr>
        <w:rPr>
          <w:sz w:val="28"/>
          <w:szCs w:val="28"/>
        </w:rPr>
      </w:pPr>
      <w:r w:rsidRPr="00A95477">
        <w:rPr>
          <w:sz w:val="28"/>
          <w:szCs w:val="28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A95477" w:rsidRPr="00A95477" w:rsidTr="0013275A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477" w:rsidRPr="00A95477" w:rsidRDefault="00A95477" w:rsidP="0013275A">
            <w:pPr>
              <w:rPr>
                <w:sz w:val="28"/>
                <w:szCs w:val="28"/>
              </w:rPr>
            </w:pPr>
            <w:r w:rsidRPr="00A9547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D53" w:rsidRDefault="000C5D53" w:rsidP="000C5D53">
            <w:pPr>
              <w:rPr>
                <w:b/>
                <w:sz w:val="28"/>
                <w:szCs w:val="28"/>
                <w:lang w:val="vi-VN"/>
              </w:rPr>
            </w:pPr>
            <w:r w:rsidRPr="00A07815">
              <w:rPr>
                <w:i/>
                <w:sz w:val="28"/>
                <w:szCs w:val="28"/>
              </w:rPr>
              <w:t>Cự Khối</w:t>
            </w:r>
            <w:r w:rsidRPr="00A07815">
              <w:rPr>
                <w:i/>
                <w:sz w:val="28"/>
                <w:szCs w:val="28"/>
                <w:lang w:val="vi-VN"/>
              </w:rPr>
              <w:t xml:space="preserve">, ngày </w:t>
            </w:r>
            <w:r w:rsidR="00D22D26">
              <w:rPr>
                <w:i/>
                <w:sz w:val="28"/>
                <w:szCs w:val="28"/>
              </w:rPr>
              <w:t>12</w:t>
            </w:r>
            <w:r w:rsidRPr="00A07815">
              <w:rPr>
                <w:i/>
                <w:sz w:val="28"/>
                <w:szCs w:val="28"/>
              </w:rPr>
              <w:t xml:space="preserve"> </w:t>
            </w:r>
            <w:r w:rsidRPr="00A07815">
              <w:rPr>
                <w:i/>
                <w:sz w:val="28"/>
                <w:szCs w:val="28"/>
                <w:lang w:val="vi-VN"/>
              </w:rPr>
              <w:t xml:space="preserve">tháng </w:t>
            </w:r>
            <w:r w:rsidR="00D22D26">
              <w:rPr>
                <w:i/>
                <w:sz w:val="28"/>
                <w:szCs w:val="28"/>
              </w:rPr>
              <w:t xml:space="preserve"> 9</w:t>
            </w:r>
            <w:r w:rsidRPr="00A07815">
              <w:rPr>
                <w:i/>
                <w:sz w:val="28"/>
                <w:szCs w:val="28"/>
              </w:rPr>
              <w:t xml:space="preserve"> </w:t>
            </w:r>
            <w:r w:rsidRPr="00A07815">
              <w:rPr>
                <w:i/>
                <w:sz w:val="28"/>
                <w:szCs w:val="28"/>
                <w:lang w:val="vi-VN"/>
              </w:rPr>
              <w:t>năm</w:t>
            </w:r>
            <w:r w:rsidRPr="00A07815">
              <w:rPr>
                <w:i/>
                <w:sz w:val="28"/>
                <w:szCs w:val="28"/>
              </w:rPr>
              <w:t xml:space="preserve"> 2022</w:t>
            </w:r>
            <w:r w:rsidRPr="00A07815">
              <w:rPr>
                <w:i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         </w:t>
            </w:r>
            <w:r w:rsidRPr="00A07815">
              <w:rPr>
                <w:b/>
                <w:sz w:val="28"/>
                <w:szCs w:val="28"/>
                <w:lang w:val="vi-VN"/>
              </w:rPr>
              <w:t>Thủ trưởng đơn vị</w:t>
            </w:r>
          </w:p>
          <w:p w:rsidR="000C5D53" w:rsidRDefault="000C5D53" w:rsidP="000C5D53">
            <w:pPr>
              <w:rPr>
                <w:b/>
                <w:sz w:val="28"/>
                <w:szCs w:val="28"/>
                <w:lang w:val="vi-VN"/>
              </w:rPr>
            </w:pPr>
          </w:p>
          <w:p w:rsidR="00095E4D" w:rsidRDefault="00095E4D" w:rsidP="000C5D53">
            <w:pPr>
              <w:rPr>
                <w:b/>
                <w:sz w:val="16"/>
                <w:szCs w:val="16"/>
                <w:lang w:val="vi-VN"/>
              </w:rPr>
            </w:pPr>
          </w:p>
          <w:p w:rsidR="00D22D26" w:rsidRDefault="00D22D26" w:rsidP="000C5D53">
            <w:pPr>
              <w:rPr>
                <w:b/>
                <w:sz w:val="16"/>
                <w:szCs w:val="16"/>
                <w:lang w:val="vi-VN"/>
              </w:rPr>
            </w:pPr>
          </w:p>
          <w:p w:rsidR="007E697F" w:rsidRPr="007E697F" w:rsidRDefault="007E697F" w:rsidP="000C5D53">
            <w:pPr>
              <w:rPr>
                <w:b/>
                <w:sz w:val="16"/>
                <w:szCs w:val="16"/>
                <w:lang w:val="vi-VN"/>
              </w:rPr>
            </w:pPr>
          </w:p>
          <w:p w:rsidR="00A95477" w:rsidRPr="007E697F" w:rsidRDefault="007E697F" w:rsidP="007E697F">
            <w:pPr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 xml:space="preserve">                 </w:t>
            </w:r>
            <w:r w:rsidR="000C5D53" w:rsidRPr="00A07815">
              <w:rPr>
                <w:b/>
                <w:sz w:val="28"/>
                <w:szCs w:val="28"/>
              </w:rPr>
              <w:t>Nguyễn Hồng Thu</w:t>
            </w:r>
            <w:r w:rsidR="000C5D53" w:rsidRPr="00A07815">
              <w:rPr>
                <w:b/>
                <w:sz w:val="28"/>
                <w:szCs w:val="28"/>
              </w:rPr>
              <w:br/>
            </w:r>
          </w:p>
        </w:tc>
      </w:tr>
    </w:tbl>
    <w:p w:rsidR="00A95477" w:rsidRPr="00FB2FA0" w:rsidRDefault="00A95477" w:rsidP="00A95477">
      <w:pPr>
        <w:jc w:val="center"/>
        <w:rPr>
          <w:rFonts w:ascii="Arial" w:hAnsi="Arial" w:cs="Arial"/>
          <w:sz w:val="20"/>
          <w:szCs w:val="20"/>
        </w:rPr>
      </w:pPr>
      <w:r w:rsidRPr="00FB2FA0">
        <w:rPr>
          <w:rFonts w:ascii="Arial" w:hAnsi="Arial" w:cs="Arial"/>
          <w:b/>
          <w:bCs/>
          <w:sz w:val="20"/>
          <w:szCs w:val="20"/>
        </w:rPr>
        <w:lastRenderedPageBreak/>
        <w:t> </w:t>
      </w:r>
    </w:p>
    <w:p w:rsidR="00A95477" w:rsidRDefault="00A95477" w:rsidP="00A95477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8" w:name="chuong_pl_5"/>
    </w:p>
    <w:bookmarkEnd w:id="8"/>
    <w:p w:rsidR="00324036" w:rsidRDefault="00324036"/>
    <w:sectPr w:rsidR="00324036" w:rsidSect="00095E4D">
      <w:pgSz w:w="11906" w:h="16838" w:code="9"/>
      <w:pgMar w:top="1134" w:right="1134" w:bottom="567" w:left="1701" w:header="68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0" w15:restartNumberingAfterBreak="0">
    <w:nsid w:val="00000029"/>
    <w:multiLevelType w:val="multilevel"/>
    <w:tmpl w:val="00000028"/>
    <w:lvl w:ilvl="0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1" w15:restartNumberingAfterBreak="0">
    <w:nsid w:val="0000002B"/>
    <w:multiLevelType w:val="multilevel"/>
    <w:tmpl w:val="0000002A"/>
    <w:lvl w:ilvl="0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2" w15:restartNumberingAfterBreak="0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3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4" w15:restartNumberingAfterBreak="0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5" w15:restartNumberingAfterBreak="0">
    <w:nsid w:val="00000033"/>
    <w:multiLevelType w:val="multilevel"/>
    <w:tmpl w:val="0000003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6" w15:restartNumberingAfterBreak="0">
    <w:nsid w:val="00000035"/>
    <w:multiLevelType w:val="multilevel"/>
    <w:tmpl w:val="0000003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7" w15:restartNumberingAfterBreak="0">
    <w:nsid w:val="00000037"/>
    <w:multiLevelType w:val="multilevel"/>
    <w:tmpl w:val="0000003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8" w15:restartNumberingAfterBreak="0">
    <w:nsid w:val="00000039"/>
    <w:multiLevelType w:val="multilevel"/>
    <w:tmpl w:val="0000003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9" w15:restartNumberingAfterBreak="0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0" w15:restartNumberingAfterBreak="0">
    <w:nsid w:val="0000003D"/>
    <w:multiLevelType w:val="multilevel"/>
    <w:tmpl w:val="0000003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1" w15:restartNumberingAfterBreak="0">
    <w:nsid w:val="0000003F"/>
    <w:multiLevelType w:val="multilevel"/>
    <w:tmpl w:val="0000003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2" w15:restartNumberingAfterBreak="0">
    <w:nsid w:val="00000041"/>
    <w:multiLevelType w:val="multilevel"/>
    <w:tmpl w:val="0000004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3" w15:restartNumberingAfterBreak="0">
    <w:nsid w:val="00000043"/>
    <w:multiLevelType w:val="multilevel"/>
    <w:tmpl w:val="0000004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4" w15:restartNumberingAfterBreak="0">
    <w:nsid w:val="00000045"/>
    <w:multiLevelType w:val="multilevel"/>
    <w:tmpl w:val="000000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5" w15:restartNumberingAfterBreak="0">
    <w:nsid w:val="00000047"/>
    <w:multiLevelType w:val="multilevel"/>
    <w:tmpl w:val="000000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6" w15:restartNumberingAfterBreak="0">
    <w:nsid w:val="00000049"/>
    <w:multiLevelType w:val="multilevel"/>
    <w:tmpl w:val="0000004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7" w15:restartNumberingAfterBreak="0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8" w15:restartNumberingAfterBreak="0">
    <w:nsid w:val="0000004D"/>
    <w:multiLevelType w:val="multilevel"/>
    <w:tmpl w:val="0000004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9" w15:restartNumberingAfterBreak="0">
    <w:nsid w:val="0000004F"/>
    <w:multiLevelType w:val="multilevel"/>
    <w:tmpl w:val="000000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40" w15:restartNumberingAfterBreak="0">
    <w:nsid w:val="00000051"/>
    <w:multiLevelType w:val="multilevel"/>
    <w:tmpl w:val="0000005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77"/>
    <w:rsid w:val="000529C7"/>
    <w:rsid w:val="00095E4D"/>
    <w:rsid w:val="000C5D53"/>
    <w:rsid w:val="00127959"/>
    <w:rsid w:val="0013275A"/>
    <w:rsid w:val="00176C3D"/>
    <w:rsid w:val="001E4976"/>
    <w:rsid w:val="001F41D0"/>
    <w:rsid w:val="00324036"/>
    <w:rsid w:val="00327999"/>
    <w:rsid w:val="00453D69"/>
    <w:rsid w:val="0050490F"/>
    <w:rsid w:val="005551FC"/>
    <w:rsid w:val="005F3C04"/>
    <w:rsid w:val="006B2032"/>
    <w:rsid w:val="006C4B2D"/>
    <w:rsid w:val="007E697F"/>
    <w:rsid w:val="00864613"/>
    <w:rsid w:val="0091665E"/>
    <w:rsid w:val="00971641"/>
    <w:rsid w:val="009846B1"/>
    <w:rsid w:val="00A07815"/>
    <w:rsid w:val="00A72940"/>
    <w:rsid w:val="00A95477"/>
    <w:rsid w:val="00AE6677"/>
    <w:rsid w:val="00B112B7"/>
    <w:rsid w:val="00B928E8"/>
    <w:rsid w:val="00D22D26"/>
    <w:rsid w:val="00D4221F"/>
    <w:rsid w:val="00DA6830"/>
    <w:rsid w:val="00E1130F"/>
    <w:rsid w:val="00E62C80"/>
    <w:rsid w:val="00F6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554FE"/>
  <w15:chartTrackingRefBased/>
  <w15:docId w15:val="{074EF055-B01B-406A-8ED2-C177D1B5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54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954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954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547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95477"/>
    <w:pPr>
      <w:spacing w:before="100" w:beforeAutospacing="1" w:after="100" w:afterAutospacing="1"/>
    </w:pPr>
  </w:style>
  <w:style w:type="numbering" w:customStyle="1" w:styleId="NoList1">
    <w:name w:val="No List1"/>
    <w:next w:val="NoList"/>
    <w:semiHidden/>
    <w:unhideWhenUsed/>
    <w:rsid w:val="00A95477"/>
  </w:style>
  <w:style w:type="character" w:styleId="Hyperlink">
    <w:name w:val="Hyperlink"/>
    <w:rsid w:val="00A95477"/>
    <w:rPr>
      <w:color w:val="0066CC"/>
      <w:u w:val="single"/>
    </w:rPr>
  </w:style>
  <w:style w:type="character" w:customStyle="1" w:styleId="Bodytext">
    <w:name w:val="Body text_"/>
    <w:link w:val="Bodytext1"/>
    <w:rsid w:val="00A95477"/>
    <w:rPr>
      <w:spacing w:val="3"/>
      <w:shd w:val="clear" w:color="auto" w:fill="FFFFFF"/>
    </w:rPr>
  </w:style>
  <w:style w:type="character" w:customStyle="1" w:styleId="Bodytext2">
    <w:name w:val="Body text (2)_"/>
    <w:link w:val="Bodytext20"/>
    <w:rsid w:val="00A95477"/>
    <w:rPr>
      <w:i/>
      <w:iCs/>
      <w:spacing w:val="1"/>
      <w:shd w:val="clear" w:color="auto" w:fill="FFFFFF"/>
    </w:rPr>
  </w:style>
  <w:style w:type="character" w:customStyle="1" w:styleId="Bodytext2NotItalic">
    <w:name w:val="Body text (2) + Not Italic"/>
    <w:aliases w:val="Spacing 0 pt,Body text (4) + Italic,Body text (3) + Not Italic"/>
    <w:basedOn w:val="Bodytext2"/>
    <w:rsid w:val="00A95477"/>
    <w:rPr>
      <w:i/>
      <w:iCs/>
      <w:spacing w:val="1"/>
      <w:shd w:val="clear" w:color="auto" w:fill="FFFFFF"/>
    </w:rPr>
  </w:style>
  <w:style w:type="character" w:customStyle="1" w:styleId="Bodytext4pt">
    <w:name w:val="Body text + 4 pt"/>
    <w:aliases w:val="Spacing 0 pt45,Scale 150%"/>
    <w:rsid w:val="00A95477"/>
    <w:rPr>
      <w:spacing w:val="0"/>
      <w:sz w:val="8"/>
      <w:szCs w:val="8"/>
      <w:shd w:val="clear" w:color="auto" w:fill="FFFFFF"/>
    </w:rPr>
  </w:style>
  <w:style w:type="character" w:customStyle="1" w:styleId="Bodytext4pt3">
    <w:name w:val="Body text + 4 pt3"/>
    <w:aliases w:val="Italic,Spacing 0 pt44,Body text + Consolas,4 pt1,Body text (3) + 12.5 pt,Body text (6) + 12 pt"/>
    <w:rsid w:val="00A95477"/>
    <w:rPr>
      <w:i/>
      <w:iCs/>
      <w:noProof/>
      <w:spacing w:val="0"/>
      <w:sz w:val="8"/>
      <w:szCs w:val="8"/>
      <w:shd w:val="clear" w:color="auto" w:fill="FFFFFF"/>
    </w:rPr>
  </w:style>
  <w:style w:type="character" w:customStyle="1" w:styleId="Bodytext3">
    <w:name w:val="Body text (3)_"/>
    <w:link w:val="Bodytext30"/>
    <w:rsid w:val="00A95477"/>
    <w:rPr>
      <w:b/>
      <w:bCs/>
      <w:spacing w:val="8"/>
      <w:sz w:val="21"/>
      <w:szCs w:val="21"/>
      <w:shd w:val="clear" w:color="auto" w:fill="FFFFFF"/>
    </w:rPr>
  </w:style>
  <w:style w:type="character" w:customStyle="1" w:styleId="Headerorfooter2">
    <w:name w:val="Header or footer (2)_"/>
    <w:link w:val="Headerorfooter20"/>
    <w:rsid w:val="00A95477"/>
    <w:rPr>
      <w:spacing w:val="6"/>
      <w:sz w:val="19"/>
      <w:szCs w:val="19"/>
      <w:shd w:val="clear" w:color="auto" w:fill="FFFFFF"/>
    </w:rPr>
  </w:style>
  <w:style w:type="character" w:customStyle="1" w:styleId="Bodytext3SmallCaps">
    <w:name w:val="Body text (3) + Small Caps"/>
    <w:rsid w:val="00A95477"/>
    <w:rPr>
      <w:b/>
      <w:bCs/>
      <w:smallCaps/>
      <w:spacing w:val="8"/>
      <w:sz w:val="21"/>
      <w:szCs w:val="21"/>
      <w:shd w:val="clear" w:color="auto" w:fill="FFFFFF"/>
    </w:rPr>
  </w:style>
  <w:style w:type="character" w:customStyle="1" w:styleId="BodytextItalic">
    <w:name w:val="Body text + Italic"/>
    <w:aliases w:val="Spacing 0 pt43"/>
    <w:rsid w:val="00A95477"/>
    <w:rPr>
      <w:i/>
      <w:iCs/>
      <w:spacing w:val="1"/>
      <w:sz w:val="22"/>
      <w:szCs w:val="22"/>
      <w:shd w:val="clear" w:color="auto" w:fill="FFFFFF"/>
    </w:rPr>
  </w:style>
  <w:style w:type="character" w:customStyle="1" w:styleId="Bodytext14pt">
    <w:name w:val="Body text + 14 pt"/>
    <w:aliases w:val="Bold,Spacing 0 pt42,Body text (3) + Arial"/>
    <w:rsid w:val="00A95477"/>
    <w:rPr>
      <w:b/>
      <w:bCs/>
      <w:spacing w:val="-2"/>
      <w:sz w:val="28"/>
      <w:szCs w:val="28"/>
      <w:shd w:val="clear" w:color="auto" w:fill="FFFFFF"/>
    </w:rPr>
  </w:style>
  <w:style w:type="character" w:customStyle="1" w:styleId="Bodytext4">
    <w:name w:val="Body text (4)_"/>
    <w:link w:val="Bodytext40"/>
    <w:rsid w:val="00A95477"/>
    <w:rPr>
      <w:i/>
      <w:iCs/>
      <w:spacing w:val="1"/>
      <w:sz w:val="18"/>
      <w:szCs w:val="18"/>
      <w:shd w:val="clear" w:color="auto" w:fill="FFFFFF"/>
    </w:rPr>
  </w:style>
  <w:style w:type="character" w:customStyle="1" w:styleId="Bodytext5">
    <w:name w:val="Body text (5)_"/>
    <w:link w:val="Bodytext50"/>
    <w:rsid w:val="00A95477"/>
    <w:rPr>
      <w:spacing w:val="4"/>
      <w:sz w:val="18"/>
      <w:szCs w:val="18"/>
      <w:shd w:val="clear" w:color="auto" w:fill="FFFFFF"/>
    </w:rPr>
  </w:style>
  <w:style w:type="character" w:customStyle="1" w:styleId="Bodytext5Italic">
    <w:name w:val="Body text (5) + Italic"/>
    <w:aliases w:val="Spacing 0 pt41"/>
    <w:rsid w:val="00A95477"/>
    <w:rPr>
      <w:i/>
      <w:iCs/>
      <w:noProof/>
      <w:spacing w:val="1"/>
      <w:sz w:val="18"/>
      <w:szCs w:val="18"/>
      <w:shd w:val="clear" w:color="auto" w:fill="FFFFFF"/>
    </w:rPr>
  </w:style>
  <w:style w:type="character" w:customStyle="1" w:styleId="Picturecaption">
    <w:name w:val="Picture caption_"/>
    <w:link w:val="Picturecaption0"/>
    <w:rsid w:val="00A95477"/>
    <w:rPr>
      <w:b/>
      <w:bCs/>
      <w:spacing w:val="8"/>
      <w:sz w:val="21"/>
      <w:szCs w:val="21"/>
      <w:shd w:val="clear" w:color="auto" w:fill="FFFFFF"/>
    </w:rPr>
  </w:style>
  <w:style w:type="character" w:customStyle="1" w:styleId="BodyText10">
    <w:name w:val="Body Text1"/>
    <w:basedOn w:val="Bodytext"/>
    <w:rsid w:val="00A95477"/>
    <w:rPr>
      <w:spacing w:val="3"/>
      <w:shd w:val="clear" w:color="auto" w:fill="FFFFFF"/>
    </w:rPr>
  </w:style>
  <w:style w:type="character" w:customStyle="1" w:styleId="Bodytext4pt2">
    <w:name w:val="Body text + 4 pt2"/>
    <w:aliases w:val="Spacing 0 pt40"/>
    <w:rsid w:val="00A95477"/>
    <w:rPr>
      <w:spacing w:val="0"/>
      <w:sz w:val="8"/>
      <w:szCs w:val="8"/>
      <w:shd w:val="clear" w:color="auto" w:fill="FFFFFF"/>
    </w:rPr>
  </w:style>
  <w:style w:type="character" w:customStyle="1" w:styleId="Heading3">
    <w:name w:val="Heading #3_"/>
    <w:link w:val="Heading30"/>
    <w:rsid w:val="00A95477"/>
    <w:rPr>
      <w:spacing w:val="3"/>
      <w:shd w:val="clear" w:color="auto" w:fill="FFFFFF"/>
    </w:rPr>
  </w:style>
  <w:style w:type="character" w:customStyle="1" w:styleId="Headerorfooter">
    <w:name w:val="Header or footer_"/>
    <w:link w:val="Headerorfooter0"/>
    <w:rsid w:val="00A95477"/>
    <w:rPr>
      <w:spacing w:val="6"/>
      <w:sz w:val="14"/>
      <w:szCs w:val="14"/>
      <w:shd w:val="clear" w:color="auto" w:fill="FFFFFF"/>
    </w:rPr>
  </w:style>
  <w:style w:type="character" w:customStyle="1" w:styleId="HeaderorfooterSpacing0pt">
    <w:name w:val="Header or footer + Spacing 0 pt"/>
    <w:rsid w:val="00A95477"/>
    <w:rPr>
      <w:noProof/>
      <w:spacing w:val="0"/>
      <w:sz w:val="14"/>
      <w:szCs w:val="14"/>
      <w:shd w:val="clear" w:color="auto" w:fill="FFFFFF"/>
    </w:rPr>
  </w:style>
  <w:style w:type="character" w:customStyle="1" w:styleId="Tableofcontents">
    <w:name w:val="Table of contents_"/>
    <w:link w:val="Tableofcontents0"/>
    <w:rsid w:val="00A95477"/>
    <w:rPr>
      <w:spacing w:val="3"/>
      <w:shd w:val="clear" w:color="auto" w:fill="FFFFFF"/>
    </w:rPr>
  </w:style>
  <w:style w:type="character" w:customStyle="1" w:styleId="Tableofcontents2">
    <w:name w:val="Table of contents (2)_"/>
    <w:link w:val="Tableofcontents20"/>
    <w:rsid w:val="00A95477"/>
    <w:rPr>
      <w:i/>
      <w:iCs/>
      <w:spacing w:val="1"/>
      <w:shd w:val="clear" w:color="auto" w:fill="FFFFFF"/>
    </w:rPr>
  </w:style>
  <w:style w:type="character" w:customStyle="1" w:styleId="Tableofcontents2NotItalic">
    <w:name w:val="Table of contents (2) + Not Italic"/>
    <w:aliases w:val="Spacing 0 pt39"/>
    <w:rsid w:val="00A95477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Footnote">
    <w:name w:val="Footnote_"/>
    <w:link w:val="Footnote0"/>
    <w:rsid w:val="00A95477"/>
    <w:rPr>
      <w:spacing w:val="3"/>
      <w:shd w:val="clear" w:color="auto" w:fill="FFFFFF"/>
    </w:rPr>
  </w:style>
  <w:style w:type="character" w:customStyle="1" w:styleId="Headerorfooter3">
    <w:name w:val="Header or footer (3)_"/>
    <w:link w:val="Headerorfooter31"/>
    <w:rsid w:val="00A95477"/>
    <w:rPr>
      <w:spacing w:val="3"/>
      <w:shd w:val="clear" w:color="auto" w:fill="FFFFFF"/>
    </w:rPr>
  </w:style>
  <w:style w:type="character" w:customStyle="1" w:styleId="Footnote2">
    <w:name w:val="Footnote (2)_"/>
    <w:link w:val="Footnote20"/>
    <w:rsid w:val="00A95477"/>
    <w:rPr>
      <w:spacing w:val="7"/>
      <w:sz w:val="15"/>
      <w:szCs w:val="15"/>
      <w:shd w:val="clear" w:color="auto" w:fill="FFFFFF"/>
    </w:rPr>
  </w:style>
  <w:style w:type="character" w:customStyle="1" w:styleId="Footnote2Italic">
    <w:name w:val="Footnote (2) + Italic"/>
    <w:aliases w:val="Spacing 0 pt38"/>
    <w:rsid w:val="00A95477"/>
    <w:rPr>
      <w:i/>
      <w:iCs/>
      <w:noProof/>
      <w:spacing w:val="0"/>
      <w:sz w:val="15"/>
      <w:szCs w:val="15"/>
      <w:shd w:val="clear" w:color="auto" w:fill="FFFFFF"/>
    </w:rPr>
  </w:style>
  <w:style w:type="character" w:customStyle="1" w:styleId="Footnote3">
    <w:name w:val="Footnote (3)_"/>
    <w:link w:val="Footnote30"/>
    <w:rsid w:val="00A95477"/>
    <w:rPr>
      <w:spacing w:val="7"/>
      <w:sz w:val="13"/>
      <w:szCs w:val="13"/>
      <w:shd w:val="clear" w:color="auto" w:fill="FFFFFF"/>
    </w:rPr>
  </w:style>
  <w:style w:type="character" w:customStyle="1" w:styleId="Footnote3Spacing0pt">
    <w:name w:val="Footnote (3) + Spacing 0 pt"/>
    <w:rsid w:val="00A95477"/>
    <w:rPr>
      <w:noProof/>
      <w:spacing w:val="0"/>
      <w:sz w:val="13"/>
      <w:szCs w:val="13"/>
      <w:shd w:val="clear" w:color="auto" w:fill="FFFFFF"/>
    </w:rPr>
  </w:style>
  <w:style w:type="character" w:customStyle="1" w:styleId="Headerorfooter4">
    <w:name w:val="Header or footer (4)_"/>
    <w:link w:val="Headerorfooter40"/>
    <w:rsid w:val="00A95477"/>
    <w:rPr>
      <w:spacing w:val="-2"/>
      <w:sz w:val="23"/>
      <w:szCs w:val="23"/>
      <w:shd w:val="clear" w:color="auto" w:fill="FFFFFF"/>
    </w:rPr>
  </w:style>
  <w:style w:type="character" w:customStyle="1" w:styleId="Heading32">
    <w:name w:val="Heading #3 (2)_"/>
    <w:link w:val="Heading320"/>
    <w:rsid w:val="00A95477"/>
    <w:rPr>
      <w:i/>
      <w:iCs/>
      <w:spacing w:val="1"/>
      <w:shd w:val="clear" w:color="auto" w:fill="FFFFFF"/>
    </w:rPr>
  </w:style>
  <w:style w:type="character" w:customStyle="1" w:styleId="Heading32NotItalic">
    <w:name w:val="Heading #3 (2) + Not Italic"/>
    <w:aliases w:val="Spacing 0 pt37,Body text (3) + Arial1,Bold11"/>
    <w:rsid w:val="00A95477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BodytextSpacing2pt">
    <w:name w:val="Body text + Spacing 2 pt"/>
    <w:rsid w:val="00A95477"/>
    <w:rPr>
      <w:spacing w:val="49"/>
      <w:sz w:val="22"/>
      <w:szCs w:val="22"/>
      <w:shd w:val="clear" w:color="auto" w:fill="FFFFFF"/>
    </w:rPr>
  </w:style>
  <w:style w:type="character" w:customStyle="1" w:styleId="Bodytext3Italic">
    <w:name w:val="Body text (3) + Italic"/>
    <w:aliases w:val="Spacing 0 pt36,Body text + 13 pt,Bold10"/>
    <w:rsid w:val="00A95477"/>
    <w:rPr>
      <w:b/>
      <w:bCs/>
      <w:i/>
      <w:iCs/>
      <w:spacing w:val="16"/>
      <w:sz w:val="21"/>
      <w:szCs w:val="21"/>
      <w:shd w:val="clear" w:color="auto" w:fill="FFFFFF"/>
    </w:rPr>
  </w:style>
  <w:style w:type="character" w:customStyle="1" w:styleId="Bodytext6">
    <w:name w:val="Body text (6)_"/>
    <w:link w:val="Bodytext60"/>
    <w:rsid w:val="00A95477"/>
    <w:rPr>
      <w:spacing w:val="2"/>
      <w:sz w:val="23"/>
      <w:szCs w:val="23"/>
      <w:shd w:val="clear" w:color="auto" w:fill="FFFFFF"/>
    </w:rPr>
  </w:style>
  <w:style w:type="character" w:customStyle="1" w:styleId="Bodytext7">
    <w:name w:val="Body text (7)_"/>
    <w:link w:val="Bodytext70"/>
    <w:rsid w:val="00A95477"/>
    <w:rPr>
      <w:rFonts w:ascii="Arial Narrow" w:hAnsi="Arial Narrow" w:cs="Arial Narrow"/>
      <w:noProof/>
      <w:sz w:val="15"/>
      <w:szCs w:val="15"/>
      <w:shd w:val="clear" w:color="auto" w:fill="FFFFFF"/>
    </w:rPr>
  </w:style>
  <w:style w:type="character" w:customStyle="1" w:styleId="Bodytext8">
    <w:name w:val="Body text (8)_"/>
    <w:link w:val="Bodytext80"/>
    <w:rsid w:val="00A95477"/>
    <w:rPr>
      <w:spacing w:val="7"/>
      <w:sz w:val="15"/>
      <w:szCs w:val="15"/>
      <w:shd w:val="clear" w:color="auto" w:fill="FFFFFF"/>
    </w:rPr>
  </w:style>
  <w:style w:type="character" w:customStyle="1" w:styleId="Heading3Italic">
    <w:name w:val="Heading #3 + Italic"/>
    <w:aliases w:val="Spacing 0 pt35"/>
    <w:rsid w:val="00A95477"/>
    <w:rPr>
      <w:i/>
      <w:iCs/>
      <w:spacing w:val="1"/>
      <w:sz w:val="22"/>
      <w:szCs w:val="22"/>
      <w:shd w:val="clear" w:color="auto" w:fill="FFFFFF"/>
    </w:rPr>
  </w:style>
  <w:style w:type="character" w:customStyle="1" w:styleId="Bodytext4pt1">
    <w:name w:val="Body text + 4 pt1"/>
    <w:aliases w:val="Spacing 0 pt34"/>
    <w:rsid w:val="00A95477"/>
    <w:rPr>
      <w:spacing w:val="0"/>
      <w:sz w:val="8"/>
      <w:szCs w:val="8"/>
      <w:shd w:val="clear" w:color="auto" w:fill="FFFFFF"/>
    </w:rPr>
  </w:style>
  <w:style w:type="character" w:customStyle="1" w:styleId="Bodytext45pt">
    <w:name w:val="Body text + 4.5 pt"/>
    <w:aliases w:val="Spacing 0 pt33,Body text (6) + 12 pt1"/>
    <w:rsid w:val="00A95477"/>
    <w:rPr>
      <w:spacing w:val="0"/>
      <w:sz w:val="9"/>
      <w:szCs w:val="9"/>
      <w:shd w:val="clear" w:color="auto" w:fill="FFFFFF"/>
    </w:rPr>
  </w:style>
  <w:style w:type="character" w:customStyle="1" w:styleId="Heading2">
    <w:name w:val="Heading #2_"/>
    <w:link w:val="Heading20"/>
    <w:rsid w:val="00A95477"/>
    <w:rPr>
      <w:spacing w:val="3"/>
      <w:shd w:val="clear" w:color="auto" w:fill="FFFFFF"/>
    </w:rPr>
  </w:style>
  <w:style w:type="character" w:customStyle="1" w:styleId="Heading1">
    <w:name w:val="Heading #1_"/>
    <w:link w:val="Heading10"/>
    <w:rsid w:val="00A95477"/>
    <w:rPr>
      <w:spacing w:val="3"/>
      <w:shd w:val="clear" w:color="auto" w:fill="FFFFFF"/>
    </w:rPr>
  </w:style>
  <w:style w:type="character" w:customStyle="1" w:styleId="Tablecaption2">
    <w:name w:val="Table caption (2)_"/>
    <w:link w:val="Tablecaption20"/>
    <w:rsid w:val="00A95477"/>
    <w:rPr>
      <w:i/>
      <w:iCs/>
      <w:spacing w:val="1"/>
      <w:shd w:val="clear" w:color="auto" w:fill="FFFFFF"/>
    </w:rPr>
  </w:style>
  <w:style w:type="character" w:customStyle="1" w:styleId="Tablecaption2NotItalic">
    <w:name w:val="Table caption (2) + Not Italic"/>
    <w:aliases w:val="Spacing 0 pt32,Body text + 18 pt,Bold9"/>
    <w:rsid w:val="00A95477"/>
    <w:rPr>
      <w:i/>
      <w:iCs/>
      <w:spacing w:val="3"/>
      <w:sz w:val="22"/>
      <w:szCs w:val="22"/>
      <w:shd w:val="clear" w:color="auto" w:fill="FFFFFF"/>
    </w:rPr>
  </w:style>
  <w:style w:type="character" w:customStyle="1" w:styleId="BodytextItalic3">
    <w:name w:val="Body text + Italic3"/>
    <w:aliases w:val="Spacing 0 pt31,Body text + 16.5 pt,Bold8"/>
    <w:rsid w:val="00A95477"/>
    <w:rPr>
      <w:i/>
      <w:iCs/>
      <w:spacing w:val="1"/>
      <w:sz w:val="22"/>
      <w:szCs w:val="22"/>
      <w:shd w:val="clear" w:color="auto" w:fill="FFFFFF"/>
    </w:rPr>
  </w:style>
  <w:style w:type="character" w:customStyle="1" w:styleId="Bodytext10pt">
    <w:name w:val="Body text + 10 pt"/>
    <w:aliases w:val="Spacing 0 pt30"/>
    <w:rsid w:val="00A95477"/>
    <w:rPr>
      <w:noProof/>
      <w:spacing w:val="0"/>
      <w:sz w:val="20"/>
      <w:szCs w:val="20"/>
      <w:shd w:val="clear" w:color="auto" w:fill="FFFFFF"/>
    </w:rPr>
  </w:style>
  <w:style w:type="character" w:customStyle="1" w:styleId="Bodytext105pt">
    <w:name w:val="Body text + 10.5 pt"/>
    <w:aliases w:val="Bold4,Spacing 0 pt29,Body text (7) + 10 pt,Italic3,Body text + 16.5 pt1,Bold7,Body text + Candara,9 pt"/>
    <w:rsid w:val="00A95477"/>
    <w:rPr>
      <w:b/>
      <w:bCs/>
      <w:spacing w:val="8"/>
      <w:sz w:val="21"/>
      <w:szCs w:val="21"/>
      <w:shd w:val="clear" w:color="auto" w:fill="FFFFFF"/>
    </w:rPr>
  </w:style>
  <w:style w:type="character" w:customStyle="1" w:styleId="Bodytext9">
    <w:name w:val="Body text (9)_"/>
    <w:link w:val="Bodytext90"/>
    <w:rsid w:val="00A95477"/>
    <w:rPr>
      <w:spacing w:val="6"/>
      <w:sz w:val="23"/>
      <w:szCs w:val="23"/>
      <w:shd w:val="clear" w:color="auto" w:fill="FFFFFF"/>
    </w:rPr>
  </w:style>
  <w:style w:type="character" w:customStyle="1" w:styleId="Footnote4">
    <w:name w:val="Footnote (4)_"/>
    <w:link w:val="Footnote40"/>
    <w:rsid w:val="00A95477"/>
    <w:rPr>
      <w:b/>
      <w:bCs/>
      <w:spacing w:val="8"/>
      <w:sz w:val="21"/>
      <w:szCs w:val="21"/>
      <w:shd w:val="clear" w:color="auto" w:fill="FFFFFF"/>
    </w:rPr>
  </w:style>
  <w:style w:type="character" w:customStyle="1" w:styleId="Bodytext3Spacing0pt">
    <w:name w:val="Body text (3) + Spacing 0 pt"/>
    <w:rsid w:val="00A95477"/>
    <w:rPr>
      <w:b/>
      <w:bCs/>
      <w:spacing w:val="9"/>
      <w:sz w:val="21"/>
      <w:szCs w:val="21"/>
      <w:shd w:val="clear" w:color="auto" w:fill="FFFFFF"/>
    </w:rPr>
  </w:style>
  <w:style w:type="character" w:customStyle="1" w:styleId="BodytextSpacing0pt">
    <w:name w:val="Body text + Spacing 0 pt"/>
    <w:rsid w:val="00A95477"/>
    <w:rPr>
      <w:spacing w:val="4"/>
      <w:sz w:val="22"/>
      <w:szCs w:val="22"/>
      <w:shd w:val="clear" w:color="auto" w:fill="FFFFFF"/>
    </w:rPr>
  </w:style>
  <w:style w:type="character" w:customStyle="1" w:styleId="BodytextItalic2">
    <w:name w:val="Body text + Italic2"/>
    <w:aliases w:val="Spacing 0 pt28,Heading #3 (2) + 12.5 pt,Italic4,Body text + 8 pt"/>
    <w:rsid w:val="00A95477"/>
    <w:rPr>
      <w:i/>
      <w:iCs/>
      <w:spacing w:val="2"/>
      <w:sz w:val="22"/>
      <w:szCs w:val="22"/>
      <w:shd w:val="clear" w:color="auto" w:fill="FFFFFF"/>
    </w:rPr>
  </w:style>
  <w:style w:type="character" w:customStyle="1" w:styleId="Bodytext2Spacing0pt">
    <w:name w:val="Body text (2) + Spacing 0 pt"/>
    <w:basedOn w:val="Bodytext2"/>
    <w:rsid w:val="00A95477"/>
    <w:rPr>
      <w:i/>
      <w:iCs/>
      <w:spacing w:val="1"/>
      <w:shd w:val="clear" w:color="auto" w:fill="FFFFFF"/>
    </w:rPr>
  </w:style>
  <w:style w:type="character" w:customStyle="1" w:styleId="Heading6">
    <w:name w:val="Heading #6_"/>
    <w:link w:val="Heading60"/>
    <w:rsid w:val="00A95477"/>
    <w:rPr>
      <w:spacing w:val="4"/>
      <w:shd w:val="clear" w:color="auto" w:fill="FFFFFF"/>
    </w:rPr>
  </w:style>
  <w:style w:type="character" w:customStyle="1" w:styleId="Heading6Italic">
    <w:name w:val="Heading #6 + Italic"/>
    <w:aliases w:val="Spacing 0 pt27,Header or footer (4) + Times New Roman,10 pt"/>
    <w:rsid w:val="00A95477"/>
    <w:rPr>
      <w:i/>
      <w:iCs/>
      <w:spacing w:val="2"/>
      <w:sz w:val="22"/>
      <w:szCs w:val="22"/>
      <w:shd w:val="clear" w:color="auto" w:fill="FFFFFF"/>
    </w:rPr>
  </w:style>
  <w:style w:type="character" w:customStyle="1" w:styleId="Bodytext2NotItalic1">
    <w:name w:val="Body text (2) + Not Italic1"/>
    <w:aliases w:val="Spacing 0 pt26,Header or footer (3) + Microsoft Sans Serif,4 pt,Picture caption + Not Bold,Heading #2 (2) + 20.5 pt,Italic6"/>
    <w:basedOn w:val="Bodytext2"/>
    <w:rsid w:val="00A95477"/>
    <w:rPr>
      <w:i/>
      <w:iCs/>
      <w:spacing w:val="1"/>
      <w:shd w:val="clear" w:color="auto" w:fill="FFFFFF"/>
    </w:rPr>
  </w:style>
  <w:style w:type="character" w:customStyle="1" w:styleId="Footnote2Spacing0pt">
    <w:name w:val="Footnote (2) + Spacing 0 pt"/>
    <w:rsid w:val="00A95477"/>
    <w:rPr>
      <w:spacing w:val="6"/>
      <w:sz w:val="15"/>
      <w:szCs w:val="15"/>
      <w:shd w:val="clear" w:color="auto" w:fill="FFFFFF"/>
    </w:rPr>
  </w:style>
  <w:style w:type="character" w:customStyle="1" w:styleId="Headerorfooter411pt">
    <w:name w:val="Header or footer (4) + 11 pt"/>
    <w:aliases w:val="Spacing 0 pt25,Heading #3 + Not Italic"/>
    <w:rsid w:val="00A95477"/>
    <w:rPr>
      <w:spacing w:val="3"/>
      <w:sz w:val="22"/>
      <w:szCs w:val="22"/>
      <w:shd w:val="clear" w:color="auto" w:fill="FFFFFF"/>
    </w:rPr>
  </w:style>
  <w:style w:type="character" w:customStyle="1" w:styleId="Bodytext100">
    <w:name w:val="Body text (10)_"/>
    <w:link w:val="Bodytext101"/>
    <w:rsid w:val="00A95477"/>
    <w:rPr>
      <w:b/>
      <w:bCs/>
      <w:spacing w:val="10"/>
      <w:sz w:val="21"/>
      <w:szCs w:val="21"/>
      <w:shd w:val="clear" w:color="auto" w:fill="FFFFFF"/>
    </w:rPr>
  </w:style>
  <w:style w:type="character" w:customStyle="1" w:styleId="Bodytext1010pt">
    <w:name w:val="Body text (10) + 10 pt"/>
    <w:aliases w:val="Spacing 0 pt24,Body text (5) + 15 pt,Scale 200%"/>
    <w:rsid w:val="00A95477"/>
    <w:rPr>
      <w:b/>
      <w:bCs/>
      <w:spacing w:val="7"/>
      <w:sz w:val="20"/>
      <w:szCs w:val="20"/>
      <w:shd w:val="clear" w:color="auto" w:fill="FFFFFF"/>
    </w:rPr>
  </w:style>
  <w:style w:type="character" w:customStyle="1" w:styleId="Bodytext1010pt1">
    <w:name w:val="Body text (10) + 10 pt1"/>
    <w:aliases w:val="Not Bold,Spacing 0 pt23,Picture caption (9) + Calibri,8 pt1,Body text (16) + 13 pt,Not Italic3,Body text (9) + 9.5 pt,Body text (5) + Italic2,Body text (10) + Times New Roman"/>
    <w:rsid w:val="00A95477"/>
    <w:rPr>
      <w:b/>
      <w:bCs/>
      <w:spacing w:val="8"/>
      <w:sz w:val="20"/>
      <w:szCs w:val="20"/>
      <w:shd w:val="clear" w:color="auto" w:fill="FFFFFF"/>
    </w:rPr>
  </w:style>
  <w:style w:type="character" w:customStyle="1" w:styleId="Bodytext311pt">
    <w:name w:val="Body text (3) + 11 pt"/>
    <w:aliases w:val="Not Bold2,Spacing 0 pt22,Body text + 9.5 pt,Body text + Century Gothic,9.5 pt,Body text (5) + Candara"/>
    <w:rsid w:val="00A95477"/>
    <w:rPr>
      <w:b/>
      <w:bCs/>
      <w:spacing w:val="4"/>
      <w:sz w:val="22"/>
      <w:szCs w:val="22"/>
      <w:shd w:val="clear" w:color="auto" w:fill="FFFFFF"/>
    </w:rPr>
  </w:style>
  <w:style w:type="character" w:customStyle="1" w:styleId="Tablecaption">
    <w:name w:val="Table caption_"/>
    <w:link w:val="Tablecaption0"/>
    <w:rsid w:val="00A95477"/>
    <w:rPr>
      <w:spacing w:val="3"/>
      <w:shd w:val="clear" w:color="auto" w:fill="FFFFFF"/>
    </w:rPr>
  </w:style>
  <w:style w:type="character" w:customStyle="1" w:styleId="TablecaptionSpacing0pt">
    <w:name w:val="Table caption + Spacing 0 pt"/>
    <w:rsid w:val="00A95477"/>
    <w:rPr>
      <w:spacing w:val="4"/>
      <w:sz w:val="22"/>
      <w:szCs w:val="22"/>
      <w:shd w:val="clear" w:color="auto" w:fill="FFFFFF"/>
    </w:rPr>
  </w:style>
  <w:style w:type="character" w:customStyle="1" w:styleId="Tablecaption75pt">
    <w:name w:val="Table caption + 7.5 pt"/>
    <w:aliases w:val="Spacing 0 pt21,Table caption (4) + Not Italic"/>
    <w:rsid w:val="00A95477"/>
    <w:rPr>
      <w:spacing w:val="6"/>
      <w:sz w:val="15"/>
      <w:szCs w:val="15"/>
      <w:shd w:val="clear" w:color="auto" w:fill="FFFFFF"/>
    </w:rPr>
  </w:style>
  <w:style w:type="character" w:customStyle="1" w:styleId="Bodytext10pt1">
    <w:name w:val="Body text + 10 pt1"/>
    <w:aliases w:val="Spacing 0 pt20,Picture caption (5) + Calibri,7.5 pt,Body text (5) + 11 pt"/>
    <w:rsid w:val="00A95477"/>
    <w:rPr>
      <w:noProof/>
      <w:spacing w:val="0"/>
      <w:sz w:val="20"/>
      <w:szCs w:val="20"/>
      <w:shd w:val="clear" w:color="auto" w:fill="FFFFFF"/>
    </w:rPr>
  </w:style>
  <w:style w:type="character" w:customStyle="1" w:styleId="Headerorfooter5">
    <w:name w:val="Header or footer (5)_"/>
    <w:link w:val="Headerorfooter50"/>
    <w:rsid w:val="00A95477"/>
    <w:rPr>
      <w:spacing w:val="6"/>
      <w:sz w:val="15"/>
      <w:szCs w:val="15"/>
      <w:shd w:val="clear" w:color="auto" w:fill="FFFFFF"/>
    </w:rPr>
  </w:style>
  <w:style w:type="character" w:customStyle="1" w:styleId="TableofcontentsSpacing0pt">
    <w:name w:val="Table of contents + Spacing 0 pt"/>
    <w:rsid w:val="00A95477"/>
    <w:rPr>
      <w:spacing w:val="4"/>
      <w:sz w:val="22"/>
      <w:szCs w:val="22"/>
      <w:shd w:val="clear" w:color="auto" w:fill="FFFFFF"/>
    </w:rPr>
  </w:style>
  <w:style w:type="character" w:customStyle="1" w:styleId="FootnoteSpacing0pt">
    <w:name w:val="Footnote + Spacing 0 pt"/>
    <w:rsid w:val="00A95477"/>
    <w:rPr>
      <w:spacing w:val="4"/>
      <w:sz w:val="22"/>
      <w:szCs w:val="22"/>
      <w:shd w:val="clear" w:color="auto" w:fill="FFFFFF"/>
    </w:rPr>
  </w:style>
  <w:style w:type="character" w:customStyle="1" w:styleId="Headerorfooter6">
    <w:name w:val="Header or footer (6)_"/>
    <w:link w:val="Headerorfooter60"/>
    <w:rsid w:val="00A95477"/>
    <w:rPr>
      <w:b/>
      <w:bCs/>
      <w:spacing w:val="7"/>
      <w:shd w:val="clear" w:color="auto" w:fill="FFFFFF"/>
    </w:rPr>
  </w:style>
  <w:style w:type="character" w:customStyle="1" w:styleId="Heading62">
    <w:name w:val="Heading #6 (2)_"/>
    <w:link w:val="Heading620"/>
    <w:rsid w:val="00A95477"/>
    <w:rPr>
      <w:i/>
      <w:iCs/>
      <w:spacing w:val="2"/>
      <w:shd w:val="clear" w:color="auto" w:fill="FFFFFF"/>
    </w:rPr>
  </w:style>
  <w:style w:type="character" w:customStyle="1" w:styleId="Heading62NotItalic">
    <w:name w:val="Heading #6 (2) + Not Italic"/>
    <w:aliases w:val="Spacing 0 pt19,Picture caption (5) + Times New Roman,8 pt,Body text (3) + Not Bold"/>
    <w:rsid w:val="00A95477"/>
    <w:rPr>
      <w:i/>
      <w:iCs/>
      <w:spacing w:val="4"/>
      <w:sz w:val="22"/>
      <w:szCs w:val="22"/>
      <w:shd w:val="clear" w:color="auto" w:fill="FFFFFF"/>
    </w:rPr>
  </w:style>
  <w:style w:type="character" w:customStyle="1" w:styleId="Heading5">
    <w:name w:val="Heading #5_"/>
    <w:link w:val="Heading50"/>
    <w:rsid w:val="00A95477"/>
    <w:rPr>
      <w:spacing w:val="4"/>
      <w:shd w:val="clear" w:color="auto" w:fill="FFFFFF"/>
    </w:rPr>
  </w:style>
  <w:style w:type="character" w:customStyle="1" w:styleId="Heading545pt">
    <w:name w:val="Heading #5 + 4.5 pt"/>
    <w:aliases w:val="Spacing 0 pt18,Picture caption (6) + Times New Roman,8 pt2,Picture caption (5) + Italic"/>
    <w:rsid w:val="00A95477"/>
    <w:rPr>
      <w:spacing w:val="0"/>
      <w:sz w:val="9"/>
      <w:szCs w:val="9"/>
      <w:shd w:val="clear" w:color="auto" w:fill="FFFFFF"/>
    </w:rPr>
  </w:style>
  <w:style w:type="character" w:customStyle="1" w:styleId="Heading514pt">
    <w:name w:val="Heading #5 + 14 pt"/>
    <w:aliases w:val="Bold3,Spacing 0 pt17,Picture caption + 12.5 pt,Body text (7) + 9 pt,Body text + 15.5 pt"/>
    <w:rsid w:val="00A95477"/>
    <w:rPr>
      <w:b/>
      <w:bCs/>
      <w:spacing w:val="3"/>
      <w:sz w:val="28"/>
      <w:szCs w:val="28"/>
      <w:shd w:val="clear" w:color="auto" w:fill="FFFFFF"/>
    </w:rPr>
  </w:style>
  <w:style w:type="character" w:customStyle="1" w:styleId="Bodytext14pt1">
    <w:name w:val="Body text + 14 pt1"/>
    <w:aliases w:val="Bold2,Picture caption (12) + Calibri,16 pt,Body text (12) + 13 pt1,Body text (3) + 13 pt"/>
    <w:rsid w:val="00A95477"/>
    <w:rPr>
      <w:b/>
      <w:bCs/>
      <w:spacing w:val="3"/>
      <w:sz w:val="28"/>
      <w:szCs w:val="28"/>
      <w:shd w:val="clear" w:color="auto" w:fill="FFFFFF"/>
    </w:rPr>
  </w:style>
  <w:style w:type="character" w:customStyle="1" w:styleId="Bodytext311pt1">
    <w:name w:val="Body text (3) + 11 pt1"/>
    <w:aliases w:val="Not Bold1,Italic2,Spacing 0 pt16,Picture caption (9) + 7.5 pt,Picture caption (9) + 8.5 pt,Body text (2) + Not Bold,Body text (13) + 10.5 pt,Body text (2) + 13 pt,Body text (15) + Times New Roman,12 pt,Body text (2) + 12 pt"/>
    <w:rsid w:val="00A95477"/>
    <w:rPr>
      <w:b/>
      <w:bCs/>
      <w:i/>
      <w:iCs/>
      <w:spacing w:val="2"/>
      <w:sz w:val="22"/>
      <w:szCs w:val="22"/>
      <w:shd w:val="clear" w:color="auto" w:fill="FFFFFF"/>
    </w:rPr>
  </w:style>
  <w:style w:type="character" w:customStyle="1" w:styleId="Headerorfooter3Spacing0pt">
    <w:name w:val="Header or footer (3) + Spacing 0 pt"/>
    <w:rsid w:val="00A95477"/>
    <w:rPr>
      <w:spacing w:val="1"/>
      <w:sz w:val="22"/>
      <w:szCs w:val="22"/>
      <w:shd w:val="clear" w:color="auto" w:fill="FFFFFF"/>
    </w:rPr>
  </w:style>
  <w:style w:type="character" w:customStyle="1" w:styleId="Heading1Spacing0pt">
    <w:name w:val="Heading #1 + Spacing 0 pt"/>
    <w:rsid w:val="00A95477"/>
    <w:rPr>
      <w:spacing w:val="4"/>
      <w:sz w:val="22"/>
      <w:szCs w:val="22"/>
      <w:shd w:val="clear" w:color="auto" w:fill="FFFFFF"/>
    </w:rPr>
  </w:style>
  <w:style w:type="character" w:customStyle="1" w:styleId="Tableofcontents2Spacing0pt">
    <w:name w:val="Table of contents (2) + Spacing 0 pt"/>
    <w:rsid w:val="00A95477"/>
    <w:rPr>
      <w:i/>
      <w:iCs/>
      <w:spacing w:val="2"/>
      <w:sz w:val="22"/>
      <w:szCs w:val="22"/>
      <w:shd w:val="clear" w:color="auto" w:fill="FFFFFF"/>
    </w:rPr>
  </w:style>
  <w:style w:type="character" w:customStyle="1" w:styleId="TableofcontentsItalic">
    <w:name w:val="Table of contents + Italic"/>
    <w:aliases w:val="Spacing 0 pt15,Body text + 6.5 pt"/>
    <w:rsid w:val="00A95477"/>
    <w:rPr>
      <w:i/>
      <w:iCs/>
      <w:spacing w:val="2"/>
      <w:sz w:val="22"/>
      <w:szCs w:val="22"/>
      <w:shd w:val="clear" w:color="auto" w:fill="FFFFFF"/>
    </w:rPr>
  </w:style>
  <w:style w:type="character" w:customStyle="1" w:styleId="Headerorfooter7">
    <w:name w:val="Header or footer (7)_"/>
    <w:link w:val="Headerorfooter70"/>
    <w:rsid w:val="00A95477"/>
    <w:rPr>
      <w:spacing w:val="8"/>
      <w:shd w:val="clear" w:color="auto" w:fill="FFFFFF"/>
    </w:rPr>
  </w:style>
  <w:style w:type="character" w:customStyle="1" w:styleId="Bodytext6pt">
    <w:name w:val="Body text + 6 pt"/>
    <w:aliases w:val="Spacing 0 pt14"/>
    <w:rsid w:val="00A95477"/>
    <w:rPr>
      <w:spacing w:val="0"/>
      <w:sz w:val="12"/>
      <w:szCs w:val="12"/>
      <w:shd w:val="clear" w:color="auto" w:fill="FFFFFF"/>
    </w:rPr>
  </w:style>
  <w:style w:type="character" w:customStyle="1" w:styleId="Bodytext24pt">
    <w:name w:val="Body text (2) + 4 pt"/>
    <w:aliases w:val="Not Italic,Spacing 0 pt13,Body text (2) + 18 pt,Picture caption + Candara,Bold6,Body text (13) + 10.5 pt1,Body text (12) + 13 pt,Body text + 9 pt,Heading #5 + 9.5 pt"/>
    <w:basedOn w:val="Bodytext2"/>
    <w:rsid w:val="00A95477"/>
    <w:rPr>
      <w:i/>
      <w:iCs/>
      <w:spacing w:val="1"/>
      <w:shd w:val="clear" w:color="auto" w:fill="FFFFFF"/>
    </w:rPr>
  </w:style>
  <w:style w:type="character" w:customStyle="1" w:styleId="Heading64pt">
    <w:name w:val="Heading #6 + 4 pt"/>
    <w:aliases w:val="Spacing 0 pt12,Body text (8) + 9.5 pt"/>
    <w:rsid w:val="00A95477"/>
    <w:rPr>
      <w:spacing w:val="0"/>
      <w:sz w:val="8"/>
      <w:szCs w:val="8"/>
      <w:shd w:val="clear" w:color="auto" w:fill="FFFFFF"/>
    </w:rPr>
  </w:style>
  <w:style w:type="character" w:customStyle="1" w:styleId="Bodytext11">
    <w:name w:val="Body text (11)_"/>
    <w:link w:val="Bodytext110"/>
    <w:rsid w:val="00A95477"/>
    <w:rPr>
      <w:i/>
      <w:iCs/>
      <w:spacing w:val="3"/>
      <w:shd w:val="clear" w:color="auto" w:fill="FFFFFF"/>
    </w:rPr>
  </w:style>
  <w:style w:type="character" w:customStyle="1" w:styleId="Bodytext8Spacing0pt">
    <w:name w:val="Body text (8) + Spacing 0 pt"/>
    <w:rsid w:val="00A95477"/>
    <w:rPr>
      <w:spacing w:val="6"/>
      <w:sz w:val="15"/>
      <w:szCs w:val="15"/>
      <w:shd w:val="clear" w:color="auto" w:fill="FFFFFF"/>
    </w:rPr>
  </w:style>
  <w:style w:type="character" w:customStyle="1" w:styleId="Bodytext29pt">
    <w:name w:val="Body text (2) + 9 pt"/>
    <w:aliases w:val="Spacing 0 pt11,Body text + Constantia,15 pt,Bold5,Scale 50%,Body text (12) + Constantia,Not Italic4"/>
    <w:basedOn w:val="Bodytext2"/>
    <w:rsid w:val="00A95477"/>
    <w:rPr>
      <w:i/>
      <w:iCs/>
      <w:spacing w:val="1"/>
      <w:shd w:val="clear" w:color="auto" w:fill="FFFFFF"/>
    </w:rPr>
  </w:style>
  <w:style w:type="character" w:customStyle="1" w:styleId="Bodytext29pt1">
    <w:name w:val="Body text (2) + 9 pt1"/>
    <w:aliases w:val="Not Italic1,Spacing 0 pt10,Body text (7) + Calibri,10 pt1"/>
    <w:basedOn w:val="Bodytext2"/>
    <w:rsid w:val="00A95477"/>
    <w:rPr>
      <w:i/>
      <w:iCs/>
      <w:spacing w:val="1"/>
      <w:shd w:val="clear" w:color="auto" w:fill="FFFFFF"/>
    </w:rPr>
  </w:style>
  <w:style w:type="character" w:customStyle="1" w:styleId="Bodytext5Spacing0pt">
    <w:name w:val="Body text (5) + Spacing 0 pt"/>
    <w:rsid w:val="00A95477"/>
    <w:rPr>
      <w:spacing w:val="5"/>
      <w:sz w:val="18"/>
      <w:szCs w:val="18"/>
      <w:shd w:val="clear" w:color="auto" w:fill="FFFFFF"/>
    </w:rPr>
  </w:style>
  <w:style w:type="character" w:customStyle="1" w:styleId="Headerorfooter8">
    <w:name w:val="Header or footer (8)_"/>
    <w:link w:val="Headerorfooter80"/>
    <w:rsid w:val="00A95477"/>
    <w:rPr>
      <w:b/>
      <w:bCs/>
      <w:i/>
      <w:iCs/>
      <w:spacing w:val="18"/>
      <w:sz w:val="19"/>
      <w:szCs w:val="19"/>
      <w:shd w:val="clear" w:color="auto" w:fill="FFFFFF"/>
    </w:rPr>
  </w:style>
  <w:style w:type="character" w:customStyle="1" w:styleId="Headerorfooter6NotBold">
    <w:name w:val="Header or footer (6) + Not Bold"/>
    <w:aliases w:val="Spacing 0 pt9,Body text (16) + 9.5 pt,Not Italic2,Table caption (4) + 4 pt,Body text + Candara1,12.5 pt"/>
    <w:rsid w:val="00A95477"/>
    <w:rPr>
      <w:b/>
      <w:bCs/>
      <w:spacing w:val="8"/>
      <w:shd w:val="clear" w:color="auto" w:fill="FFFFFF"/>
    </w:rPr>
  </w:style>
  <w:style w:type="character" w:customStyle="1" w:styleId="HeaderorfooterSpacing0pt1">
    <w:name w:val="Header or footer + Spacing 0 pt1"/>
    <w:rsid w:val="00A95477"/>
    <w:rPr>
      <w:spacing w:val="10"/>
      <w:sz w:val="14"/>
      <w:szCs w:val="14"/>
      <w:shd w:val="clear" w:color="auto" w:fill="FFFFFF"/>
    </w:rPr>
  </w:style>
  <w:style w:type="character" w:customStyle="1" w:styleId="Bodytext12">
    <w:name w:val="Body text (12)_"/>
    <w:link w:val="Bodytext120"/>
    <w:rsid w:val="00A95477"/>
    <w:rPr>
      <w:spacing w:val="3"/>
      <w:shd w:val="clear" w:color="auto" w:fill="FFFFFF"/>
    </w:rPr>
  </w:style>
  <w:style w:type="character" w:customStyle="1" w:styleId="Heading4">
    <w:name w:val="Heading #4_"/>
    <w:link w:val="Heading40"/>
    <w:rsid w:val="00A95477"/>
    <w:rPr>
      <w:spacing w:val="4"/>
      <w:shd w:val="clear" w:color="auto" w:fill="FFFFFF"/>
    </w:rPr>
  </w:style>
  <w:style w:type="character" w:customStyle="1" w:styleId="Bodytext4Spacing0pt">
    <w:name w:val="Body text (4) + Spacing 0 pt"/>
    <w:rsid w:val="00A95477"/>
    <w:rPr>
      <w:i/>
      <w:iCs/>
      <w:spacing w:val="3"/>
      <w:sz w:val="18"/>
      <w:szCs w:val="18"/>
      <w:shd w:val="clear" w:color="auto" w:fill="FFFFFF"/>
    </w:rPr>
  </w:style>
  <w:style w:type="character" w:customStyle="1" w:styleId="Bodytext5Italic1">
    <w:name w:val="Body text (5) + Italic1"/>
    <w:aliases w:val="Spacing 0 pt8,Body text (7) + Calibri1"/>
    <w:rsid w:val="00A95477"/>
    <w:rPr>
      <w:i/>
      <w:iCs/>
      <w:noProof/>
      <w:spacing w:val="3"/>
      <w:sz w:val="18"/>
      <w:szCs w:val="18"/>
      <w:shd w:val="clear" w:color="auto" w:fill="FFFFFF"/>
    </w:rPr>
  </w:style>
  <w:style w:type="character" w:customStyle="1" w:styleId="Heading63">
    <w:name w:val="Heading #6 (3)_"/>
    <w:link w:val="Heading630"/>
    <w:rsid w:val="00A95477"/>
    <w:rPr>
      <w:spacing w:val="5"/>
      <w:sz w:val="23"/>
      <w:szCs w:val="23"/>
      <w:shd w:val="clear" w:color="auto" w:fill="FFFFFF"/>
    </w:rPr>
  </w:style>
  <w:style w:type="character" w:customStyle="1" w:styleId="Heading54pt">
    <w:name w:val="Heading #5 + 4 pt"/>
    <w:aliases w:val="Spacing 0 pt7"/>
    <w:rsid w:val="00A95477"/>
    <w:rPr>
      <w:spacing w:val="0"/>
      <w:sz w:val="8"/>
      <w:szCs w:val="8"/>
      <w:shd w:val="clear" w:color="auto" w:fill="FFFFFF"/>
    </w:rPr>
  </w:style>
  <w:style w:type="character" w:customStyle="1" w:styleId="Bodytext13">
    <w:name w:val="Body text (13)_"/>
    <w:link w:val="Bodytext130"/>
    <w:rsid w:val="00A95477"/>
    <w:rPr>
      <w:rFonts w:ascii="Arial" w:hAnsi="Arial" w:cs="Arial"/>
      <w:i/>
      <w:iCs/>
      <w:noProof/>
      <w:sz w:val="13"/>
      <w:szCs w:val="13"/>
      <w:shd w:val="clear" w:color="auto" w:fill="FFFFFF"/>
    </w:rPr>
  </w:style>
  <w:style w:type="character" w:customStyle="1" w:styleId="Bodytext105pt1">
    <w:name w:val="Body text + 10.5 pt1"/>
    <w:aliases w:val="Bold1,Spacing 0 pt6,Picture caption (13) + Times New Roman,6 pt,Body text (24) + Times New Roman,10.5 pt,Body text (5) + 4 pt1,Body text + 9 pt1,Small Caps"/>
    <w:rsid w:val="00A95477"/>
    <w:rPr>
      <w:b/>
      <w:bCs/>
      <w:spacing w:val="9"/>
      <w:sz w:val="21"/>
      <w:szCs w:val="21"/>
      <w:shd w:val="clear" w:color="auto" w:fill="FFFFFF"/>
    </w:rPr>
  </w:style>
  <w:style w:type="character" w:customStyle="1" w:styleId="Heading645pt">
    <w:name w:val="Heading #6 + 4.5 pt"/>
    <w:aliases w:val="Spacing 0 pt5,Body text (8) + Bold"/>
    <w:rsid w:val="00A95477"/>
    <w:rPr>
      <w:spacing w:val="0"/>
      <w:sz w:val="9"/>
      <w:szCs w:val="9"/>
      <w:shd w:val="clear" w:color="auto" w:fill="FFFFFF"/>
    </w:rPr>
  </w:style>
  <w:style w:type="character" w:customStyle="1" w:styleId="Headerorfooter30">
    <w:name w:val="Header or footer (3)"/>
    <w:basedOn w:val="Headerorfooter3"/>
    <w:rsid w:val="00A95477"/>
    <w:rPr>
      <w:spacing w:val="3"/>
      <w:shd w:val="clear" w:color="auto" w:fill="FFFFFF"/>
    </w:rPr>
  </w:style>
  <w:style w:type="character" w:customStyle="1" w:styleId="Heading22">
    <w:name w:val="Heading #2 (2)_"/>
    <w:link w:val="Heading220"/>
    <w:rsid w:val="00A95477"/>
    <w:rPr>
      <w:spacing w:val="4"/>
      <w:sz w:val="23"/>
      <w:szCs w:val="23"/>
      <w:shd w:val="clear" w:color="auto" w:fill="FFFFFF"/>
    </w:rPr>
  </w:style>
  <w:style w:type="character" w:customStyle="1" w:styleId="BodytextItalic1">
    <w:name w:val="Body text + Italic1"/>
    <w:rsid w:val="00A95477"/>
    <w:rPr>
      <w:i/>
      <w:iCs/>
      <w:spacing w:val="3"/>
      <w:sz w:val="22"/>
      <w:szCs w:val="22"/>
      <w:shd w:val="clear" w:color="auto" w:fill="FFFFFF"/>
    </w:rPr>
  </w:style>
  <w:style w:type="character" w:customStyle="1" w:styleId="BodytextSpacing0pt1">
    <w:name w:val="Body text + Spacing 0 pt1"/>
    <w:rsid w:val="00A95477"/>
    <w:rPr>
      <w:noProof/>
      <w:spacing w:val="0"/>
      <w:sz w:val="22"/>
      <w:szCs w:val="22"/>
      <w:shd w:val="clear" w:color="auto" w:fill="FFFFFF"/>
    </w:rPr>
  </w:style>
  <w:style w:type="character" w:customStyle="1" w:styleId="Bodytext314pt">
    <w:name w:val="Body text (3) + 14 pt"/>
    <w:aliases w:val="Spacing 0 pt4,Body text + 7.5 pt,Body text (2) + Italic"/>
    <w:rsid w:val="00A95477"/>
    <w:rPr>
      <w:b/>
      <w:bCs/>
      <w:spacing w:val="3"/>
      <w:sz w:val="28"/>
      <w:szCs w:val="28"/>
      <w:shd w:val="clear" w:color="auto" w:fill="FFFFFF"/>
    </w:rPr>
  </w:style>
  <w:style w:type="character" w:customStyle="1" w:styleId="Bodytext3Italic1">
    <w:name w:val="Body text (3) + Italic1"/>
    <w:aliases w:val="Spacing 0 pt3,Body text + 7.5 pt1"/>
    <w:rsid w:val="00A95477"/>
    <w:rPr>
      <w:b/>
      <w:bCs/>
      <w:i/>
      <w:iCs/>
      <w:spacing w:val="4"/>
      <w:sz w:val="21"/>
      <w:szCs w:val="21"/>
      <w:shd w:val="clear" w:color="auto" w:fill="FFFFFF"/>
    </w:rPr>
  </w:style>
  <w:style w:type="character" w:customStyle="1" w:styleId="Bodytext4NotItalic">
    <w:name w:val="Body text (4) + Not Italic"/>
    <w:aliases w:val="Spacing 0 pt2,Table caption + 9.5 pt,Body text + 13 pt1"/>
    <w:rsid w:val="00A95477"/>
    <w:rPr>
      <w:i/>
      <w:iCs/>
      <w:spacing w:val="5"/>
      <w:sz w:val="18"/>
      <w:szCs w:val="18"/>
      <w:shd w:val="clear" w:color="auto" w:fill="FFFFFF"/>
    </w:rPr>
  </w:style>
  <w:style w:type="character" w:customStyle="1" w:styleId="Bodytext84pt">
    <w:name w:val="Body text (8) + 4 pt"/>
    <w:aliases w:val="Italic1,Spacing 0 pt1,Body text (13) + 10.5 pt2,Body text (15) + Not Italic,Body text (5) + 4 pt"/>
    <w:rsid w:val="00A95477"/>
    <w:rPr>
      <w:i/>
      <w:iCs/>
      <w:noProof/>
      <w:spacing w:val="0"/>
      <w:sz w:val="8"/>
      <w:szCs w:val="8"/>
      <w:shd w:val="clear" w:color="auto" w:fill="FFFFFF"/>
    </w:rPr>
  </w:style>
  <w:style w:type="paragraph" w:customStyle="1" w:styleId="Bodytext1">
    <w:name w:val="Body text1"/>
    <w:basedOn w:val="Normal"/>
    <w:link w:val="Bodytext"/>
    <w:rsid w:val="00A95477"/>
    <w:pPr>
      <w:widowControl w:val="0"/>
      <w:shd w:val="clear" w:color="auto" w:fill="FFFFFF"/>
      <w:spacing w:after="180" w:line="269" w:lineRule="exact"/>
      <w:ind w:hanging="1100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Bodytext20">
    <w:name w:val="Body text (2)"/>
    <w:basedOn w:val="Normal"/>
    <w:link w:val="Bodytext2"/>
    <w:rsid w:val="00A95477"/>
    <w:pPr>
      <w:widowControl w:val="0"/>
      <w:shd w:val="clear" w:color="auto" w:fill="FFFFFF"/>
      <w:spacing w:before="180" w:after="600" w:line="240" w:lineRule="atLeast"/>
      <w:ind w:hanging="110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30">
    <w:name w:val="Body text (3)"/>
    <w:basedOn w:val="Normal"/>
    <w:link w:val="Bodytext3"/>
    <w:rsid w:val="00A95477"/>
    <w:pPr>
      <w:widowControl w:val="0"/>
      <w:shd w:val="clear" w:color="auto" w:fill="FFFFFF"/>
      <w:spacing w:before="120" w:after="180" w:line="240" w:lineRule="atLeast"/>
      <w:ind w:hanging="52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erorfooter20">
    <w:name w:val="Header or footer (2)"/>
    <w:basedOn w:val="Normal"/>
    <w:link w:val="Headerorfooter2"/>
    <w:rsid w:val="00A9547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9"/>
      <w:szCs w:val="19"/>
    </w:rPr>
  </w:style>
  <w:style w:type="paragraph" w:customStyle="1" w:styleId="Bodytext40">
    <w:name w:val="Body text (4)"/>
    <w:basedOn w:val="Normal"/>
    <w:link w:val="Bodytext4"/>
    <w:rsid w:val="00A95477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i/>
      <w:iCs/>
      <w:spacing w:val="1"/>
      <w:sz w:val="18"/>
      <w:szCs w:val="18"/>
    </w:rPr>
  </w:style>
  <w:style w:type="paragraph" w:customStyle="1" w:styleId="Bodytext50">
    <w:name w:val="Body text (5)"/>
    <w:basedOn w:val="Normal"/>
    <w:link w:val="Bodytext5"/>
    <w:rsid w:val="00A95477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pacing w:val="4"/>
      <w:sz w:val="18"/>
      <w:szCs w:val="18"/>
    </w:rPr>
  </w:style>
  <w:style w:type="paragraph" w:customStyle="1" w:styleId="Picturecaption0">
    <w:name w:val="Picture caption"/>
    <w:basedOn w:val="Normal"/>
    <w:link w:val="Picturecaption"/>
    <w:rsid w:val="00A9547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30">
    <w:name w:val="Heading #3"/>
    <w:basedOn w:val="Normal"/>
    <w:link w:val="Heading3"/>
    <w:rsid w:val="00A95477"/>
    <w:pPr>
      <w:widowControl w:val="0"/>
      <w:shd w:val="clear" w:color="auto" w:fill="FFFFFF"/>
      <w:spacing w:line="412" w:lineRule="exact"/>
      <w:jc w:val="both"/>
      <w:outlineLvl w:val="2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A95477"/>
    <w:pPr>
      <w:widowControl w:val="0"/>
      <w:shd w:val="clear" w:color="auto" w:fill="FFFFFF"/>
      <w:spacing w:line="200" w:lineRule="exact"/>
      <w:jc w:val="right"/>
    </w:pPr>
    <w:rPr>
      <w:rFonts w:asciiTheme="minorHAnsi" w:eastAsiaTheme="minorHAnsi" w:hAnsiTheme="minorHAnsi" w:cstheme="minorBidi"/>
      <w:spacing w:val="6"/>
      <w:sz w:val="14"/>
      <w:szCs w:val="14"/>
    </w:rPr>
  </w:style>
  <w:style w:type="paragraph" w:customStyle="1" w:styleId="Tableofcontents0">
    <w:name w:val="Table of contents"/>
    <w:basedOn w:val="Normal"/>
    <w:link w:val="Tableofcontents"/>
    <w:rsid w:val="00A95477"/>
    <w:pPr>
      <w:widowControl w:val="0"/>
      <w:shd w:val="clear" w:color="auto" w:fill="FFFFFF"/>
      <w:spacing w:line="377" w:lineRule="exac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ofcontents20">
    <w:name w:val="Table of contents (2)"/>
    <w:basedOn w:val="Normal"/>
    <w:link w:val="Tableofcontents2"/>
    <w:rsid w:val="00A95477"/>
    <w:pPr>
      <w:widowControl w:val="0"/>
      <w:shd w:val="clear" w:color="auto" w:fill="FFFFFF"/>
      <w:spacing w:before="60" w:after="60" w:line="285" w:lineRule="exact"/>
      <w:ind w:firstLine="52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Footnote0">
    <w:name w:val="Footnote"/>
    <w:basedOn w:val="Normal"/>
    <w:link w:val="Footnote"/>
    <w:rsid w:val="00A95477"/>
    <w:pPr>
      <w:widowControl w:val="0"/>
      <w:shd w:val="clear" w:color="auto" w:fill="FFFFFF"/>
      <w:spacing w:after="60" w:line="279" w:lineRule="exact"/>
      <w:ind w:firstLine="500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31">
    <w:name w:val="Header or footer (3)1"/>
    <w:basedOn w:val="Normal"/>
    <w:link w:val="Headerorfooter3"/>
    <w:rsid w:val="00A9547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Footnote20">
    <w:name w:val="Footnote (2)"/>
    <w:basedOn w:val="Normal"/>
    <w:link w:val="Footnote2"/>
    <w:rsid w:val="00A95477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Footnote30">
    <w:name w:val="Footnote (3)"/>
    <w:basedOn w:val="Normal"/>
    <w:link w:val="Footnote3"/>
    <w:rsid w:val="00A95477"/>
    <w:pPr>
      <w:widowControl w:val="0"/>
      <w:shd w:val="clear" w:color="auto" w:fill="FFFFFF"/>
      <w:spacing w:line="181" w:lineRule="exact"/>
      <w:ind w:firstLine="500"/>
    </w:pPr>
    <w:rPr>
      <w:rFonts w:asciiTheme="minorHAnsi" w:eastAsiaTheme="minorHAnsi" w:hAnsiTheme="minorHAnsi" w:cstheme="minorBidi"/>
      <w:spacing w:val="7"/>
      <w:sz w:val="13"/>
      <w:szCs w:val="13"/>
    </w:rPr>
  </w:style>
  <w:style w:type="paragraph" w:customStyle="1" w:styleId="Headerorfooter40">
    <w:name w:val="Header or footer (4)"/>
    <w:basedOn w:val="Normal"/>
    <w:link w:val="Headerorfooter4"/>
    <w:rsid w:val="00A9547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-2"/>
      <w:sz w:val="23"/>
      <w:szCs w:val="23"/>
    </w:rPr>
  </w:style>
  <w:style w:type="paragraph" w:customStyle="1" w:styleId="Heading320">
    <w:name w:val="Heading #3 (2)"/>
    <w:basedOn w:val="Normal"/>
    <w:link w:val="Heading32"/>
    <w:rsid w:val="00A95477"/>
    <w:pPr>
      <w:widowControl w:val="0"/>
      <w:shd w:val="clear" w:color="auto" w:fill="FFFFFF"/>
      <w:spacing w:after="300" w:line="276" w:lineRule="exact"/>
      <w:jc w:val="both"/>
      <w:outlineLvl w:val="2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60">
    <w:name w:val="Body text (6)"/>
    <w:basedOn w:val="Normal"/>
    <w:link w:val="Bodytext6"/>
    <w:rsid w:val="00A95477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pacing w:val="2"/>
      <w:sz w:val="23"/>
      <w:szCs w:val="23"/>
    </w:rPr>
  </w:style>
  <w:style w:type="paragraph" w:customStyle="1" w:styleId="Bodytext70">
    <w:name w:val="Body text (7)"/>
    <w:basedOn w:val="Normal"/>
    <w:link w:val="Bodytext7"/>
    <w:rsid w:val="00A95477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noProof/>
      <w:sz w:val="15"/>
      <w:szCs w:val="15"/>
    </w:rPr>
  </w:style>
  <w:style w:type="paragraph" w:customStyle="1" w:styleId="Bodytext80">
    <w:name w:val="Body text (8)"/>
    <w:basedOn w:val="Normal"/>
    <w:link w:val="Bodytext8"/>
    <w:rsid w:val="00A95477"/>
    <w:pPr>
      <w:widowControl w:val="0"/>
      <w:shd w:val="clear" w:color="auto" w:fill="FFFFFF"/>
      <w:spacing w:before="7980" w:line="240" w:lineRule="atLeas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Heading20">
    <w:name w:val="Heading #2"/>
    <w:basedOn w:val="Normal"/>
    <w:link w:val="Heading2"/>
    <w:rsid w:val="00A95477"/>
    <w:pPr>
      <w:widowControl w:val="0"/>
      <w:shd w:val="clear" w:color="auto" w:fill="FFFFFF"/>
      <w:spacing w:line="240" w:lineRule="atLeast"/>
      <w:jc w:val="both"/>
      <w:outlineLvl w:val="1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10">
    <w:name w:val="Heading #1"/>
    <w:basedOn w:val="Normal"/>
    <w:link w:val="Heading1"/>
    <w:rsid w:val="00A95477"/>
    <w:pPr>
      <w:widowControl w:val="0"/>
      <w:shd w:val="clear" w:color="auto" w:fill="FFFFFF"/>
      <w:spacing w:line="498" w:lineRule="exact"/>
      <w:ind w:firstLine="480"/>
      <w:jc w:val="both"/>
      <w:outlineLvl w:val="0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caption20">
    <w:name w:val="Table caption (2)"/>
    <w:basedOn w:val="Normal"/>
    <w:link w:val="Tablecaption2"/>
    <w:rsid w:val="00A95477"/>
    <w:pPr>
      <w:widowControl w:val="0"/>
      <w:shd w:val="clear" w:color="auto" w:fill="FFFFFF"/>
      <w:spacing w:line="387" w:lineRule="exact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90">
    <w:name w:val="Body text (9)"/>
    <w:basedOn w:val="Normal"/>
    <w:link w:val="Bodytext9"/>
    <w:rsid w:val="00A95477"/>
    <w:pPr>
      <w:widowControl w:val="0"/>
      <w:shd w:val="clear" w:color="auto" w:fill="FFFFFF"/>
      <w:spacing w:line="381" w:lineRule="exact"/>
      <w:ind w:firstLine="500"/>
      <w:jc w:val="both"/>
    </w:pPr>
    <w:rPr>
      <w:rFonts w:asciiTheme="minorHAnsi" w:eastAsiaTheme="minorHAnsi" w:hAnsiTheme="minorHAnsi" w:cstheme="minorBidi"/>
      <w:spacing w:val="6"/>
      <w:sz w:val="23"/>
      <w:szCs w:val="23"/>
    </w:rPr>
  </w:style>
  <w:style w:type="paragraph" w:customStyle="1" w:styleId="Footnote40">
    <w:name w:val="Footnote (4)"/>
    <w:basedOn w:val="Normal"/>
    <w:link w:val="Footnote4"/>
    <w:rsid w:val="00A95477"/>
    <w:pPr>
      <w:widowControl w:val="0"/>
      <w:shd w:val="clear" w:color="auto" w:fill="FFFFFF"/>
      <w:spacing w:before="120" w:after="120" w:line="240" w:lineRule="atLeast"/>
      <w:ind w:firstLine="50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60">
    <w:name w:val="Heading #6"/>
    <w:basedOn w:val="Normal"/>
    <w:link w:val="Heading6"/>
    <w:rsid w:val="00A95477"/>
    <w:pPr>
      <w:widowControl w:val="0"/>
      <w:shd w:val="clear" w:color="auto" w:fill="FFFFFF"/>
      <w:spacing w:before="120" w:line="279" w:lineRule="exact"/>
      <w:jc w:val="both"/>
      <w:outlineLvl w:val="5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Bodytext101">
    <w:name w:val="Body text (10)"/>
    <w:basedOn w:val="Normal"/>
    <w:link w:val="Bodytext100"/>
    <w:rsid w:val="00A95477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b/>
      <w:bCs/>
      <w:spacing w:val="10"/>
      <w:sz w:val="21"/>
      <w:szCs w:val="21"/>
    </w:rPr>
  </w:style>
  <w:style w:type="paragraph" w:customStyle="1" w:styleId="Tablecaption0">
    <w:name w:val="Table caption"/>
    <w:basedOn w:val="Normal"/>
    <w:link w:val="Tablecaption"/>
    <w:rsid w:val="00A9547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50">
    <w:name w:val="Header or footer (5)"/>
    <w:basedOn w:val="Normal"/>
    <w:link w:val="Headerorfooter5"/>
    <w:rsid w:val="00A95477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6"/>
      <w:sz w:val="15"/>
      <w:szCs w:val="15"/>
    </w:rPr>
  </w:style>
  <w:style w:type="paragraph" w:customStyle="1" w:styleId="Headerorfooter60">
    <w:name w:val="Header or footer (6)"/>
    <w:basedOn w:val="Normal"/>
    <w:link w:val="Headerorfooter6"/>
    <w:rsid w:val="00A95477"/>
    <w:pPr>
      <w:widowControl w:val="0"/>
      <w:shd w:val="clear" w:color="auto" w:fill="FFFFFF"/>
      <w:spacing w:line="314" w:lineRule="exact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Heading620">
    <w:name w:val="Heading #6 (2)"/>
    <w:basedOn w:val="Normal"/>
    <w:link w:val="Heading62"/>
    <w:rsid w:val="00A95477"/>
    <w:pPr>
      <w:widowControl w:val="0"/>
      <w:shd w:val="clear" w:color="auto" w:fill="FFFFFF"/>
      <w:spacing w:after="480" w:line="273" w:lineRule="exact"/>
      <w:jc w:val="both"/>
      <w:outlineLvl w:val="5"/>
    </w:pPr>
    <w:rPr>
      <w:rFonts w:asciiTheme="minorHAnsi" w:eastAsiaTheme="minorHAnsi" w:hAnsiTheme="minorHAnsi" w:cstheme="minorBidi"/>
      <w:i/>
      <w:iCs/>
      <w:spacing w:val="2"/>
      <w:sz w:val="22"/>
      <w:szCs w:val="22"/>
    </w:rPr>
  </w:style>
  <w:style w:type="paragraph" w:customStyle="1" w:styleId="Heading50">
    <w:name w:val="Heading #5"/>
    <w:basedOn w:val="Normal"/>
    <w:link w:val="Heading5"/>
    <w:rsid w:val="00A95477"/>
    <w:pPr>
      <w:widowControl w:val="0"/>
      <w:shd w:val="clear" w:color="auto" w:fill="FFFFFF"/>
      <w:spacing w:before="60" w:line="396" w:lineRule="exact"/>
      <w:jc w:val="both"/>
      <w:outlineLvl w:val="4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erorfooter70">
    <w:name w:val="Header or footer (7)"/>
    <w:basedOn w:val="Normal"/>
    <w:link w:val="Headerorfooter7"/>
    <w:rsid w:val="00A9547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8"/>
      <w:sz w:val="22"/>
      <w:szCs w:val="22"/>
    </w:rPr>
  </w:style>
  <w:style w:type="paragraph" w:customStyle="1" w:styleId="Bodytext110">
    <w:name w:val="Body text (11)"/>
    <w:basedOn w:val="Normal"/>
    <w:link w:val="Bodytext11"/>
    <w:rsid w:val="00A95477"/>
    <w:pPr>
      <w:widowControl w:val="0"/>
      <w:shd w:val="clear" w:color="auto" w:fill="FFFFFF"/>
      <w:spacing w:after="780" w:line="251" w:lineRule="exact"/>
      <w:ind w:hanging="460"/>
    </w:pPr>
    <w:rPr>
      <w:rFonts w:asciiTheme="minorHAnsi" w:eastAsiaTheme="minorHAnsi" w:hAnsiTheme="minorHAnsi" w:cstheme="minorBidi"/>
      <w:i/>
      <w:iCs/>
      <w:spacing w:val="3"/>
      <w:sz w:val="22"/>
      <w:szCs w:val="22"/>
    </w:rPr>
  </w:style>
  <w:style w:type="paragraph" w:customStyle="1" w:styleId="Headerorfooter80">
    <w:name w:val="Header or footer (8)"/>
    <w:basedOn w:val="Normal"/>
    <w:link w:val="Headerorfooter8"/>
    <w:rsid w:val="00A9547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pacing w:val="18"/>
      <w:sz w:val="19"/>
      <w:szCs w:val="19"/>
    </w:rPr>
  </w:style>
  <w:style w:type="paragraph" w:customStyle="1" w:styleId="Bodytext120">
    <w:name w:val="Body text (12)"/>
    <w:basedOn w:val="Normal"/>
    <w:link w:val="Bodytext12"/>
    <w:rsid w:val="00A9547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40">
    <w:name w:val="Heading #4"/>
    <w:basedOn w:val="Normal"/>
    <w:link w:val="Heading4"/>
    <w:rsid w:val="00A95477"/>
    <w:pPr>
      <w:widowControl w:val="0"/>
      <w:shd w:val="clear" w:color="auto" w:fill="FFFFFF"/>
      <w:spacing w:line="416" w:lineRule="exact"/>
      <w:jc w:val="both"/>
      <w:outlineLvl w:val="3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ing630">
    <w:name w:val="Heading #6 (3)"/>
    <w:basedOn w:val="Normal"/>
    <w:link w:val="Heading63"/>
    <w:rsid w:val="00A95477"/>
    <w:pPr>
      <w:widowControl w:val="0"/>
      <w:shd w:val="clear" w:color="auto" w:fill="FFFFFF"/>
      <w:spacing w:line="240" w:lineRule="atLeast"/>
      <w:jc w:val="both"/>
      <w:outlineLvl w:val="5"/>
    </w:pPr>
    <w:rPr>
      <w:rFonts w:asciiTheme="minorHAnsi" w:eastAsiaTheme="minorHAnsi" w:hAnsiTheme="minorHAnsi" w:cstheme="minorBidi"/>
      <w:spacing w:val="5"/>
      <w:sz w:val="23"/>
      <w:szCs w:val="23"/>
    </w:rPr>
  </w:style>
  <w:style w:type="paragraph" w:customStyle="1" w:styleId="Bodytext130">
    <w:name w:val="Body text (13)"/>
    <w:basedOn w:val="Normal"/>
    <w:link w:val="Bodytext13"/>
    <w:rsid w:val="00A95477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i/>
      <w:iCs/>
      <w:noProof/>
      <w:sz w:val="13"/>
      <w:szCs w:val="13"/>
    </w:rPr>
  </w:style>
  <w:style w:type="paragraph" w:customStyle="1" w:styleId="Heading220">
    <w:name w:val="Heading #2 (2)"/>
    <w:basedOn w:val="Normal"/>
    <w:link w:val="Heading22"/>
    <w:rsid w:val="00A95477"/>
    <w:pPr>
      <w:widowControl w:val="0"/>
      <w:shd w:val="clear" w:color="auto" w:fill="FFFFFF"/>
      <w:spacing w:after="120" w:line="240" w:lineRule="atLeast"/>
      <w:jc w:val="both"/>
      <w:outlineLvl w:val="1"/>
    </w:pPr>
    <w:rPr>
      <w:rFonts w:asciiTheme="minorHAnsi" w:eastAsiaTheme="minorHAnsi" w:hAnsiTheme="minorHAnsi" w:cstheme="minorBidi"/>
      <w:spacing w:val="4"/>
      <w:sz w:val="23"/>
      <w:szCs w:val="23"/>
    </w:rPr>
  </w:style>
  <w:style w:type="paragraph" w:customStyle="1" w:styleId="DefaultParagraphFontParaCharCharCharCharChar">
    <w:name w:val="Default Paragraph Font Para Char Char Char Char Char"/>
    <w:autoRedefine/>
    <w:rsid w:val="00A9547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rsid w:val="00A95477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rsid w:val="00A95477"/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styleId="FootnoteReference">
    <w:name w:val="footnote reference"/>
    <w:rsid w:val="00A95477"/>
    <w:rPr>
      <w:vertAlign w:val="superscript"/>
    </w:rPr>
  </w:style>
  <w:style w:type="table" w:styleId="TableGrid">
    <w:name w:val="Table Grid"/>
    <w:basedOn w:val="TableNormal"/>
    <w:rsid w:val="00A95477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semiHidden/>
    <w:unhideWhenUsed/>
    <w:rsid w:val="00A95477"/>
  </w:style>
  <w:style w:type="character" w:customStyle="1" w:styleId="Picturecaption2">
    <w:name w:val="Picture caption (2)_"/>
    <w:link w:val="Picturecaption20"/>
    <w:rsid w:val="00A95477"/>
    <w:rPr>
      <w:spacing w:val="1"/>
      <w:sz w:val="25"/>
      <w:szCs w:val="25"/>
      <w:shd w:val="clear" w:color="auto" w:fill="FFFFFF"/>
    </w:rPr>
  </w:style>
  <w:style w:type="character" w:customStyle="1" w:styleId="BodytextSmallCaps">
    <w:name w:val="Body text + Small Caps"/>
    <w:rsid w:val="00A95477"/>
    <w:rPr>
      <w:rFonts w:ascii="Times New Roman" w:hAnsi="Times New Roman" w:cs="Times New Roman"/>
      <w:smallCaps/>
      <w:spacing w:val="1"/>
      <w:sz w:val="25"/>
      <w:szCs w:val="25"/>
      <w:shd w:val="clear" w:color="auto" w:fill="FFFFFF"/>
    </w:rPr>
  </w:style>
  <w:style w:type="character" w:customStyle="1" w:styleId="Picturecaption5">
    <w:name w:val="Picture caption (5)_"/>
    <w:link w:val="Picturecaption50"/>
    <w:rsid w:val="00A95477"/>
    <w:rPr>
      <w:rFonts w:ascii="Constantia" w:hAnsi="Constantia" w:cs="Constantia"/>
      <w:spacing w:val="4"/>
      <w:sz w:val="13"/>
      <w:szCs w:val="13"/>
      <w:shd w:val="clear" w:color="auto" w:fill="FFFFFF"/>
    </w:rPr>
  </w:style>
  <w:style w:type="character" w:customStyle="1" w:styleId="Picturecaption3">
    <w:name w:val="Picture caption (3)_"/>
    <w:link w:val="Picturecaption30"/>
    <w:rsid w:val="00A95477"/>
    <w:rPr>
      <w:rFonts w:ascii="Calibri" w:hAnsi="Calibri" w:cs="Calibri"/>
      <w:spacing w:val="4"/>
      <w:sz w:val="17"/>
      <w:szCs w:val="17"/>
      <w:shd w:val="clear" w:color="auto" w:fill="FFFFFF"/>
    </w:rPr>
  </w:style>
  <w:style w:type="character" w:customStyle="1" w:styleId="Picturecaption4">
    <w:name w:val="Picture caption (4)_"/>
    <w:link w:val="Picturecaption40"/>
    <w:rsid w:val="00A95477"/>
    <w:rPr>
      <w:i/>
      <w:iCs/>
      <w:spacing w:val="1"/>
      <w:sz w:val="25"/>
      <w:szCs w:val="25"/>
      <w:shd w:val="clear" w:color="auto" w:fill="FFFFFF"/>
    </w:rPr>
  </w:style>
  <w:style w:type="character" w:customStyle="1" w:styleId="Picturecaption6">
    <w:name w:val="Picture caption (6)_"/>
    <w:link w:val="Picturecaption60"/>
    <w:rsid w:val="00A95477"/>
    <w:rPr>
      <w:rFonts w:ascii="Calibri" w:hAnsi="Calibri" w:cs="Calibri"/>
      <w:spacing w:val="12"/>
      <w:sz w:val="15"/>
      <w:szCs w:val="15"/>
      <w:shd w:val="clear" w:color="auto" w:fill="FFFFFF"/>
    </w:rPr>
  </w:style>
  <w:style w:type="character" w:customStyle="1" w:styleId="Picturecaption7">
    <w:name w:val="Picture caption (7)_"/>
    <w:link w:val="Picturecaption70"/>
    <w:rsid w:val="00A95477"/>
    <w:rPr>
      <w:rFonts w:ascii="Calibri" w:hAnsi="Calibri" w:cs="Calibri"/>
      <w:noProof/>
      <w:sz w:val="18"/>
      <w:szCs w:val="18"/>
      <w:shd w:val="clear" w:color="auto" w:fill="FFFFFF"/>
    </w:rPr>
  </w:style>
  <w:style w:type="character" w:customStyle="1" w:styleId="Picturecaption8">
    <w:name w:val="Picture caption (8)_"/>
    <w:link w:val="Picturecaption80"/>
    <w:rsid w:val="00A95477"/>
    <w:rPr>
      <w:rFonts w:ascii="Calibri" w:hAnsi="Calibri" w:cs="Calibri"/>
      <w:noProof/>
      <w:sz w:val="16"/>
      <w:szCs w:val="16"/>
      <w:shd w:val="clear" w:color="auto" w:fill="FFFFFF"/>
    </w:rPr>
  </w:style>
  <w:style w:type="character" w:customStyle="1" w:styleId="Picturecaption9">
    <w:name w:val="Picture caption (9)_"/>
    <w:link w:val="Picturecaption90"/>
    <w:rsid w:val="00A95477"/>
    <w:rPr>
      <w:b/>
      <w:bCs/>
      <w:spacing w:val="2"/>
      <w:sz w:val="14"/>
      <w:szCs w:val="14"/>
      <w:shd w:val="clear" w:color="auto" w:fill="FFFFFF"/>
    </w:rPr>
  </w:style>
  <w:style w:type="character" w:customStyle="1" w:styleId="Picturecaption10">
    <w:name w:val="Picture caption (10)_"/>
    <w:link w:val="Picturecaption100"/>
    <w:rsid w:val="00A95477"/>
    <w:rPr>
      <w:b/>
      <w:bCs/>
      <w:spacing w:val="4"/>
      <w:sz w:val="15"/>
      <w:szCs w:val="15"/>
      <w:shd w:val="clear" w:color="auto" w:fill="FFFFFF"/>
    </w:rPr>
  </w:style>
  <w:style w:type="character" w:customStyle="1" w:styleId="Picturecaption11">
    <w:name w:val="Picture caption (11)_"/>
    <w:link w:val="Picturecaption110"/>
    <w:rsid w:val="00A95477"/>
    <w:rPr>
      <w:b/>
      <w:bCs/>
      <w:spacing w:val="1"/>
      <w:sz w:val="15"/>
      <w:szCs w:val="15"/>
      <w:shd w:val="clear" w:color="auto" w:fill="FFFFFF"/>
    </w:rPr>
  </w:style>
  <w:style w:type="character" w:customStyle="1" w:styleId="Picturecaption12">
    <w:name w:val="Picture caption (12)_"/>
    <w:link w:val="Picturecaption120"/>
    <w:rsid w:val="00A95477"/>
    <w:rPr>
      <w:rFonts w:ascii="Microsoft Sans Serif" w:hAnsi="Microsoft Sans Serif" w:cs="Microsoft Sans Serif"/>
      <w:spacing w:val="3"/>
      <w:sz w:val="23"/>
      <w:szCs w:val="23"/>
      <w:shd w:val="clear" w:color="auto" w:fill="FFFFFF"/>
    </w:rPr>
  </w:style>
  <w:style w:type="character" w:customStyle="1" w:styleId="Picturecaption13">
    <w:name w:val="Picture caption (13)_"/>
    <w:link w:val="Picturecaption130"/>
    <w:rsid w:val="00A95477"/>
    <w:rPr>
      <w:rFonts w:ascii="Microsoft Sans Serif" w:hAnsi="Microsoft Sans Serif" w:cs="Microsoft Sans Serif"/>
      <w:spacing w:val="6"/>
      <w:sz w:val="10"/>
      <w:szCs w:val="10"/>
      <w:shd w:val="clear" w:color="auto" w:fill="FFFFFF"/>
    </w:rPr>
  </w:style>
  <w:style w:type="character" w:customStyle="1" w:styleId="Picturecaption14">
    <w:name w:val="Picture caption (14)_"/>
    <w:link w:val="Picturecaption140"/>
    <w:rsid w:val="00A95477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character" w:customStyle="1" w:styleId="Picturecaption15">
    <w:name w:val="Picture caption (15)_"/>
    <w:link w:val="Picturecaption150"/>
    <w:rsid w:val="00A95477"/>
    <w:rPr>
      <w:rFonts w:ascii="Calibri" w:hAnsi="Calibri" w:cs="Calibri"/>
      <w:b/>
      <w:bCs/>
      <w:spacing w:val="14"/>
      <w:sz w:val="17"/>
      <w:szCs w:val="17"/>
      <w:shd w:val="clear" w:color="auto" w:fill="FFFFFF"/>
    </w:rPr>
  </w:style>
  <w:style w:type="character" w:customStyle="1" w:styleId="Tablecaption3">
    <w:name w:val="Table caption (3)_"/>
    <w:link w:val="Tablecaption30"/>
    <w:rsid w:val="00A95477"/>
    <w:rPr>
      <w:i/>
      <w:iCs/>
      <w:spacing w:val="1"/>
      <w:sz w:val="25"/>
      <w:szCs w:val="25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A9547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"/>
      <w:sz w:val="25"/>
      <w:szCs w:val="25"/>
    </w:rPr>
  </w:style>
  <w:style w:type="paragraph" w:customStyle="1" w:styleId="Picturecaption50">
    <w:name w:val="Picture caption (5)"/>
    <w:basedOn w:val="Normal"/>
    <w:link w:val="Picturecaption5"/>
    <w:rsid w:val="00A95477"/>
    <w:pPr>
      <w:widowControl w:val="0"/>
      <w:shd w:val="clear" w:color="auto" w:fill="FFFFFF"/>
      <w:spacing w:line="226" w:lineRule="exact"/>
      <w:jc w:val="right"/>
    </w:pPr>
    <w:rPr>
      <w:rFonts w:ascii="Constantia" w:eastAsiaTheme="minorHAnsi" w:hAnsi="Constantia" w:cs="Constantia"/>
      <w:spacing w:val="4"/>
      <w:sz w:val="13"/>
      <w:szCs w:val="13"/>
    </w:rPr>
  </w:style>
  <w:style w:type="paragraph" w:customStyle="1" w:styleId="Picturecaption30">
    <w:name w:val="Picture caption (3)"/>
    <w:basedOn w:val="Normal"/>
    <w:link w:val="Picturecaption3"/>
    <w:rsid w:val="00A95477"/>
    <w:pPr>
      <w:widowControl w:val="0"/>
      <w:shd w:val="clear" w:color="auto" w:fill="FFFFFF"/>
      <w:spacing w:line="149" w:lineRule="exact"/>
    </w:pPr>
    <w:rPr>
      <w:rFonts w:ascii="Calibri" w:eastAsiaTheme="minorHAnsi" w:hAnsi="Calibri" w:cs="Calibri"/>
      <w:spacing w:val="4"/>
      <w:sz w:val="17"/>
      <w:szCs w:val="17"/>
    </w:rPr>
  </w:style>
  <w:style w:type="paragraph" w:customStyle="1" w:styleId="Picturecaption40">
    <w:name w:val="Picture caption (4)"/>
    <w:basedOn w:val="Normal"/>
    <w:link w:val="Picturecaption4"/>
    <w:rsid w:val="00A9547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paragraph" w:customStyle="1" w:styleId="Picturecaption60">
    <w:name w:val="Picture caption (6)"/>
    <w:basedOn w:val="Normal"/>
    <w:link w:val="Picturecaption6"/>
    <w:rsid w:val="00A95477"/>
    <w:pPr>
      <w:widowControl w:val="0"/>
      <w:shd w:val="clear" w:color="auto" w:fill="FFFFFF"/>
      <w:spacing w:line="240" w:lineRule="atLeast"/>
      <w:jc w:val="right"/>
    </w:pPr>
    <w:rPr>
      <w:rFonts w:ascii="Calibri" w:eastAsiaTheme="minorHAnsi" w:hAnsi="Calibri" w:cs="Calibri"/>
      <w:spacing w:val="12"/>
      <w:sz w:val="15"/>
      <w:szCs w:val="15"/>
    </w:rPr>
  </w:style>
  <w:style w:type="paragraph" w:customStyle="1" w:styleId="Picturecaption70">
    <w:name w:val="Picture caption (7)"/>
    <w:basedOn w:val="Normal"/>
    <w:link w:val="Picturecaption7"/>
    <w:rsid w:val="00A95477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8"/>
      <w:szCs w:val="18"/>
    </w:rPr>
  </w:style>
  <w:style w:type="paragraph" w:customStyle="1" w:styleId="Picturecaption80">
    <w:name w:val="Picture caption (8)"/>
    <w:basedOn w:val="Normal"/>
    <w:link w:val="Picturecaption8"/>
    <w:rsid w:val="00A95477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6"/>
      <w:szCs w:val="16"/>
    </w:rPr>
  </w:style>
  <w:style w:type="paragraph" w:customStyle="1" w:styleId="Picturecaption90">
    <w:name w:val="Picture caption (9)"/>
    <w:basedOn w:val="Normal"/>
    <w:link w:val="Picturecaption9"/>
    <w:rsid w:val="00A95477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b/>
      <w:bCs/>
      <w:spacing w:val="2"/>
      <w:sz w:val="14"/>
      <w:szCs w:val="14"/>
    </w:rPr>
  </w:style>
  <w:style w:type="paragraph" w:customStyle="1" w:styleId="Picturecaption100">
    <w:name w:val="Picture caption (10)"/>
    <w:basedOn w:val="Normal"/>
    <w:link w:val="Picturecaption10"/>
    <w:rsid w:val="00A9547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4"/>
      <w:sz w:val="15"/>
      <w:szCs w:val="15"/>
    </w:rPr>
  </w:style>
  <w:style w:type="paragraph" w:customStyle="1" w:styleId="Picturecaption110">
    <w:name w:val="Picture caption (11)"/>
    <w:basedOn w:val="Normal"/>
    <w:link w:val="Picturecaption11"/>
    <w:rsid w:val="00A9547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"/>
      <w:sz w:val="15"/>
      <w:szCs w:val="15"/>
    </w:rPr>
  </w:style>
  <w:style w:type="paragraph" w:customStyle="1" w:styleId="Picturecaption120">
    <w:name w:val="Picture caption (12)"/>
    <w:basedOn w:val="Normal"/>
    <w:link w:val="Picturecaption12"/>
    <w:rsid w:val="00A95477"/>
    <w:pPr>
      <w:widowControl w:val="0"/>
      <w:shd w:val="clear" w:color="auto" w:fill="FFFFFF"/>
      <w:spacing w:after="120" w:line="240" w:lineRule="atLeast"/>
    </w:pPr>
    <w:rPr>
      <w:rFonts w:ascii="Microsoft Sans Serif" w:eastAsiaTheme="minorHAnsi" w:hAnsi="Microsoft Sans Serif" w:cs="Microsoft Sans Serif"/>
      <w:spacing w:val="3"/>
      <w:sz w:val="23"/>
      <w:szCs w:val="23"/>
    </w:rPr>
  </w:style>
  <w:style w:type="paragraph" w:customStyle="1" w:styleId="Picturecaption130">
    <w:name w:val="Picture caption (13)"/>
    <w:basedOn w:val="Normal"/>
    <w:link w:val="Picturecaption13"/>
    <w:rsid w:val="00A95477"/>
    <w:pPr>
      <w:widowControl w:val="0"/>
      <w:shd w:val="clear" w:color="auto" w:fill="FFFFFF"/>
      <w:spacing w:before="120" w:line="240" w:lineRule="atLeast"/>
      <w:jc w:val="both"/>
    </w:pPr>
    <w:rPr>
      <w:rFonts w:ascii="Microsoft Sans Serif" w:eastAsiaTheme="minorHAnsi" w:hAnsi="Microsoft Sans Serif" w:cs="Microsoft Sans Serif"/>
      <w:spacing w:val="6"/>
      <w:sz w:val="10"/>
      <w:szCs w:val="10"/>
    </w:rPr>
  </w:style>
  <w:style w:type="paragraph" w:customStyle="1" w:styleId="Picturecaption140">
    <w:name w:val="Picture caption (14)"/>
    <w:basedOn w:val="Normal"/>
    <w:link w:val="Picturecaption14"/>
    <w:rsid w:val="00A95477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pacing w:val="1"/>
      <w:sz w:val="18"/>
      <w:szCs w:val="18"/>
    </w:rPr>
  </w:style>
  <w:style w:type="paragraph" w:customStyle="1" w:styleId="Picturecaption150">
    <w:name w:val="Picture caption (15)"/>
    <w:basedOn w:val="Normal"/>
    <w:link w:val="Picturecaption15"/>
    <w:rsid w:val="00A95477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eastAsiaTheme="minorHAnsi" w:hAnsi="Calibri" w:cs="Calibri"/>
      <w:b/>
      <w:bCs/>
      <w:spacing w:val="14"/>
      <w:sz w:val="17"/>
      <w:szCs w:val="17"/>
    </w:rPr>
  </w:style>
  <w:style w:type="paragraph" w:customStyle="1" w:styleId="Tablecaption30">
    <w:name w:val="Table caption (3)"/>
    <w:basedOn w:val="Normal"/>
    <w:link w:val="Tablecaption3"/>
    <w:rsid w:val="00A95477"/>
    <w:pPr>
      <w:widowControl w:val="0"/>
      <w:shd w:val="clear" w:color="auto" w:fill="FFFFFF"/>
      <w:spacing w:before="120" w:line="298" w:lineRule="exact"/>
      <w:jc w:val="center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table" w:customStyle="1" w:styleId="TableGrid1">
    <w:name w:val="Table Grid1"/>
    <w:basedOn w:val="TableNormal"/>
    <w:next w:val="TableGrid"/>
    <w:rsid w:val="00A95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semiHidden/>
    <w:unhideWhenUsed/>
    <w:rsid w:val="00A95477"/>
  </w:style>
  <w:style w:type="table" w:customStyle="1" w:styleId="TableGrid2">
    <w:name w:val="Table Grid2"/>
    <w:basedOn w:val="TableNormal"/>
    <w:next w:val="TableGrid"/>
    <w:rsid w:val="00A95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semiHidden/>
    <w:unhideWhenUsed/>
    <w:rsid w:val="00A95477"/>
  </w:style>
  <w:style w:type="character" w:customStyle="1" w:styleId="Bodytext8Italic">
    <w:name w:val="Body text (8) + Italic"/>
    <w:rsid w:val="00A95477"/>
    <w:rPr>
      <w:rFonts w:ascii="Times New Roman" w:hAnsi="Times New Roman" w:cs="Times New Roman"/>
      <w:i/>
      <w:iCs/>
      <w:spacing w:val="7"/>
      <w:sz w:val="21"/>
      <w:szCs w:val="21"/>
      <w:shd w:val="clear" w:color="auto" w:fill="FFFFFF"/>
    </w:rPr>
  </w:style>
  <w:style w:type="character" w:customStyle="1" w:styleId="Bodytext31">
    <w:name w:val="Body text3"/>
    <w:rsid w:val="00A95477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Bodytext21">
    <w:name w:val="Body text2"/>
    <w:rsid w:val="00A95477"/>
    <w:rPr>
      <w:rFonts w:ascii="Times New Roman" w:hAnsi="Times New Roman" w:cs="Times New Roman"/>
      <w:spacing w:val="-2"/>
      <w:sz w:val="26"/>
      <w:szCs w:val="26"/>
      <w:u w:val="single"/>
      <w:shd w:val="clear" w:color="auto" w:fill="FFFFFF"/>
    </w:rPr>
  </w:style>
  <w:style w:type="character" w:customStyle="1" w:styleId="Bodytext32">
    <w:name w:val="Body text (3)2"/>
    <w:rsid w:val="00A95477"/>
    <w:rPr>
      <w:rFonts w:ascii="Times New Roman" w:hAnsi="Times New Roman" w:cs="Times New Roman"/>
      <w:b/>
      <w:bCs/>
      <w:spacing w:val="2"/>
      <w:sz w:val="26"/>
      <w:szCs w:val="26"/>
      <w:u w:val="single"/>
      <w:shd w:val="clear" w:color="auto" w:fill="FFFFFF"/>
    </w:rPr>
  </w:style>
  <w:style w:type="character" w:customStyle="1" w:styleId="Bodytext11Spacing4pt">
    <w:name w:val="Body text (11) + Spacing 4 pt"/>
    <w:rsid w:val="00A95477"/>
    <w:rPr>
      <w:rFonts w:ascii="Constantia" w:hAnsi="Constantia" w:cs="Constantia"/>
      <w:i/>
      <w:iCs/>
      <w:spacing w:val="81"/>
      <w:sz w:val="23"/>
      <w:szCs w:val="23"/>
      <w:shd w:val="clear" w:color="auto" w:fill="FFFFFF"/>
    </w:rPr>
  </w:style>
  <w:style w:type="character" w:customStyle="1" w:styleId="Bodytext12NotItalic">
    <w:name w:val="Body text (12) + Not Italic"/>
    <w:rsid w:val="00A95477"/>
    <w:rPr>
      <w:rFonts w:ascii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Bodytext8Spacing2pt">
    <w:name w:val="Body text (8) + Spacing 2 pt"/>
    <w:rsid w:val="00A95477"/>
    <w:rPr>
      <w:rFonts w:ascii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Bodytext14">
    <w:name w:val="Body text (14)_"/>
    <w:link w:val="Bodytext140"/>
    <w:rsid w:val="00A95477"/>
    <w:rPr>
      <w:b/>
      <w:bCs/>
      <w:spacing w:val="-3"/>
      <w:sz w:val="19"/>
      <w:szCs w:val="19"/>
      <w:shd w:val="clear" w:color="auto" w:fill="FFFFFF"/>
    </w:rPr>
  </w:style>
  <w:style w:type="character" w:customStyle="1" w:styleId="Bodytext14Spacing1pt">
    <w:name w:val="Body text (14) + Spacing 1 pt"/>
    <w:rsid w:val="00A95477"/>
    <w:rPr>
      <w:b/>
      <w:bCs/>
      <w:spacing w:val="22"/>
      <w:sz w:val="19"/>
      <w:szCs w:val="19"/>
      <w:shd w:val="clear" w:color="auto" w:fill="FFFFFF"/>
    </w:rPr>
  </w:style>
  <w:style w:type="character" w:customStyle="1" w:styleId="Bodytext15">
    <w:name w:val="Body text (15)_"/>
    <w:link w:val="Bodytext150"/>
    <w:rsid w:val="00A95477"/>
    <w:rPr>
      <w:b/>
      <w:bCs/>
      <w:i/>
      <w:iCs/>
      <w:sz w:val="21"/>
      <w:szCs w:val="21"/>
      <w:shd w:val="clear" w:color="auto" w:fill="FFFFFF"/>
    </w:rPr>
  </w:style>
  <w:style w:type="character" w:customStyle="1" w:styleId="Bodytext16">
    <w:name w:val="Body text (16)_"/>
    <w:link w:val="Bodytext160"/>
    <w:rsid w:val="00A95477"/>
    <w:rPr>
      <w:b/>
      <w:bCs/>
      <w:i/>
      <w:iCs/>
      <w:sz w:val="21"/>
      <w:szCs w:val="21"/>
      <w:shd w:val="clear" w:color="auto" w:fill="FFFFFF"/>
    </w:rPr>
  </w:style>
  <w:style w:type="character" w:customStyle="1" w:styleId="Bodytext17">
    <w:name w:val="Body text (17)_"/>
    <w:link w:val="Bodytext170"/>
    <w:rsid w:val="00A95477"/>
    <w:rPr>
      <w:b/>
      <w:bCs/>
      <w:spacing w:val="-4"/>
      <w:sz w:val="23"/>
      <w:szCs w:val="23"/>
      <w:shd w:val="clear" w:color="auto" w:fill="FFFFFF"/>
    </w:rPr>
  </w:style>
  <w:style w:type="character" w:customStyle="1" w:styleId="Tableofcontents3">
    <w:name w:val="Table of contents (3)_"/>
    <w:link w:val="Tableofcontents30"/>
    <w:rsid w:val="00A95477"/>
    <w:rPr>
      <w:i/>
      <w:iCs/>
      <w:sz w:val="21"/>
      <w:szCs w:val="21"/>
      <w:shd w:val="clear" w:color="auto" w:fill="FFFFFF"/>
    </w:rPr>
  </w:style>
  <w:style w:type="character" w:customStyle="1" w:styleId="Tableofcontents3NotItalic">
    <w:name w:val="Table of contents (3) + Not Italic"/>
    <w:basedOn w:val="Tableofcontents3"/>
    <w:rsid w:val="00A95477"/>
    <w:rPr>
      <w:i/>
      <w:iCs/>
      <w:sz w:val="21"/>
      <w:szCs w:val="21"/>
      <w:shd w:val="clear" w:color="auto" w:fill="FFFFFF"/>
    </w:rPr>
  </w:style>
  <w:style w:type="character" w:customStyle="1" w:styleId="Tableofcontents4">
    <w:name w:val="Table of contents (4)_"/>
    <w:link w:val="Tableofcontents40"/>
    <w:rsid w:val="00A95477"/>
    <w:rPr>
      <w:b/>
      <w:bCs/>
      <w:spacing w:val="-3"/>
      <w:sz w:val="19"/>
      <w:szCs w:val="19"/>
      <w:shd w:val="clear" w:color="auto" w:fill="FFFFFF"/>
    </w:rPr>
  </w:style>
  <w:style w:type="character" w:customStyle="1" w:styleId="Tableofcontents4Spacing1pt">
    <w:name w:val="Table of contents (4) + Spacing 1 pt"/>
    <w:rsid w:val="00A95477"/>
    <w:rPr>
      <w:b/>
      <w:bCs/>
      <w:spacing w:val="22"/>
      <w:sz w:val="19"/>
      <w:szCs w:val="19"/>
      <w:shd w:val="clear" w:color="auto" w:fill="FFFFFF"/>
    </w:rPr>
  </w:style>
  <w:style w:type="character" w:customStyle="1" w:styleId="Bodytext82">
    <w:name w:val="Body text (8)2"/>
    <w:rsid w:val="00A95477"/>
    <w:rPr>
      <w:rFonts w:ascii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Bodytext18">
    <w:name w:val="Body text (18)_"/>
    <w:link w:val="Bodytext180"/>
    <w:rsid w:val="00A95477"/>
    <w:rPr>
      <w:b/>
      <w:bCs/>
      <w:spacing w:val="-4"/>
      <w:shd w:val="clear" w:color="auto" w:fill="FFFFFF"/>
    </w:rPr>
  </w:style>
  <w:style w:type="character" w:customStyle="1" w:styleId="Bodytext19">
    <w:name w:val="Body text (19)_"/>
    <w:link w:val="Bodytext190"/>
    <w:rsid w:val="00A95477"/>
    <w:rPr>
      <w:b/>
      <w:bCs/>
      <w:spacing w:val="3"/>
      <w:shd w:val="clear" w:color="auto" w:fill="FFFFFF"/>
    </w:rPr>
  </w:style>
  <w:style w:type="character" w:customStyle="1" w:styleId="Bodytext200">
    <w:name w:val="Body text (20)_"/>
    <w:link w:val="Bodytext201"/>
    <w:rsid w:val="00A95477"/>
    <w:rPr>
      <w:b/>
      <w:bCs/>
      <w:spacing w:val="7"/>
      <w:shd w:val="clear" w:color="auto" w:fill="FFFFFF"/>
    </w:rPr>
  </w:style>
  <w:style w:type="character" w:customStyle="1" w:styleId="Bodytext210">
    <w:name w:val="Body text (21)_"/>
    <w:link w:val="Bodytext211"/>
    <w:rsid w:val="00A95477"/>
    <w:rPr>
      <w:b/>
      <w:bCs/>
      <w:spacing w:val="-2"/>
      <w:sz w:val="21"/>
      <w:szCs w:val="21"/>
      <w:shd w:val="clear" w:color="auto" w:fill="FFFFFF"/>
    </w:rPr>
  </w:style>
  <w:style w:type="character" w:customStyle="1" w:styleId="Bodytext18115pt">
    <w:name w:val="Body text (18) + 11.5 pt"/>
    <w:rsid w:val="00A95477"/>
    <w:rPr>
      <w:b/>
      <w:bCs/>
      <w:spacing w:val="-4"/>
      <w:sz w:val="23"/>
      <w:szCs w:val="23"/>
      <w:shd w:val="clear" w:color="auto" w:fill="FFFFFF"/>
    </w:rPr>
  </w:style>
  <w:style w:type="character" w:customStyle="1" w:styleId="Bodytext22">
    <w:name w:val="Body text (22)_"/>
    <w:link w:val="Bodytext221"/>
    <w:rsid w:val="00A95477"/>
    <w:rPr>
      <w:i/>
      <w:iCs/>
      <w:noProof/>
      <w:spacing w:val="-18"/>
      <w:sz w:val="9"/>
      <w:szCs w:val="9"/>
      <w:shd w:val="clear" w:color="auto" w:fill="FFFFFF"/>
    </w:rPr>
  </w:style>
  <w:style w:type="character" w:customStyle="1" w:styleId="Bodytext220">
    <w:name w:val="Body text (22)"/>
    <w:rsid w:val="00A95477"/>
    <w:rPr>
      <w:i/>
      <w:iCs/>
      <w:noProof/>
      <w:spacing w:val="-18"/>
      <w:sz w:val="9"/>
      <w:szCs w:val="9"/>
      <w:u w:val="single"/>
      <w:shd w:val="clear" w:color="auto" w:fill="FFFFFF"/>
    </w:rPr>
  </w:style>
  <w:style w:type="character" w:customStyle="1" w:styleId="Bodytext23">
    <w:name w:val="Body text (23)_"/>
    <w:link w:val="Bodytext230"/>
    <w:rsid w:val="00A95477"/>
    <w:rPr>
      <w:rFonts w:ascii="Constantia" w:hAnsi="Constantia" w:cs="Constantia"/>
      <w:noProof/>
      <w:shd w:val="clear" w:color="auto" w:fill="FFFFFF"/>
    </w:rPr>
  </w:style>
  <w:style w:type="character" w:customStyle="1" w:styleId="Bodytext23TimesNewRoman">
    <w:name w:val="Body text (23) + Times New Roman"/>
    <w:aliases w:val="11 pt"/>
    <w:rsid w:val="00A95477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Bodytext24">
    <w:name w:val="Body text (24)_"/>
    <w:link w:val="Bodytext240"/>
    <w:rsid w:val="00A95477"/>
    <w:rPr>
      <w:rFonts w:ascii="Constantia" w:hAnsi="Constantia" w:cs="Constantia"/>
      <w:noProof/>
      <w:sz w:val="23"/>
      <w:szCs w:val="23"/>
      <w:shd w:val="clear" w:color="auto" w:fill="FFFFFF"/>
    </w:rPr>
  </w:style>
  <w:style w:type="paragraph" w:customStyle="1" w:styleId="Bodytext212">
    <w:name w:val="Body text (2)1"/>
    <w:basedOn w:val="Normal"/>
    <w:rsid w:val="00A95477"/>
    <w:pPr>
      <w:widowControl w:val="0"/>
      <w:shd w:val="clear" w:color="auto" w:fill="FFFFFF"/>
      <w:spacing w:after="120" w:line="240" w:lineRule="atLeast"/>
      <w:jc w:val="center"/>
    </w:pPr>
    <w:rPr>
      <w:rFonts w:eastAsia="Courier New"/>
      <w:b/>
      <w:bCs/>
      <w:spacing w:val="1"/>
      <w:sz w:val="21"/>
      <w:szCs w:val="21"/>
    </w:rPr>
  </w:style>
  <w:style w:type="paragraph" w:customStyle="1" w:styleId="Bodytext310">
    <w:name w:val="Body text (3)1"/>
    <w:basedOn w:val="Normal"/>
    <w:rsid w:val="00A95477"/>
    <w:pPr>
      <w:widowControl w:val="0"/>
      <w:shd w:val="clear" w:color="auto" w:fill="FFFFFF"/>
      <w:spacing w:before="120" w:after="360" w:line="240" w:lineRule="atLeast"/>
    </w:pPr>
    <w:rPr>
      <w:rFonts w:eastAsia="Courier New"/>
      <w:b/>
      <w:bCs/>
      <w:spacing w:val="2"/>
      <w:sz w:val="26"/>
      <w:szCs w:val="26"/>
    </w:rPr>
  </w:style>
  <w:style w:type="paragraph" w:customStyle="1" w:styleId="Bodytext41">
    <w:name w:val="Body text (4)1"/>
    <w:basedOn w:val="Normal"/>
    <w:rsid w:val="00A95477"/>
    <w:pPr>
      <w:widowControl w:val="0"/>
      <w:shd w:val="clear" w:color="auto" w:fill="FFFFFF"/>
      <w:spacing w:before="360" w:after="720" w:line="240" w:lineRule="atLeast"/>
      <w:ind w:hanging="1760"/>
      <w:jc w:val="both"/>
    </w:pPr>
    <w:rPr>
      <w:rFonts w:eastAsia="Courier New"/>
      <w:i/>
      <w:iCs/>
      <w:spacing w:val="-3"/>
      <w:sz w:val="26"/>
      <w:szCs w:val="26"/>
    </w:rPr>
  </w:style>
  <w:style w:type="paragraph" w:customStyle="1" w:styleId="Bodytext81">
    <w:name w:val="Body text (8)1"/>
    <w:basedOn w:val="Normal"/>
    <w:rsid w:val="00A95477"/>
    <w:pPr>
      <w:widowControl w:val="0"/>
      <w:shd w:val="clear" w:color="auto" w:fill="FFFFFF"/>
      <w:spacing w:before="60" w:after="60" w:line="240" w:lineRule="atLeast"/>
      <w:jc w:val="both"/>
    </w:pPr>
    <w:rPr>
      <w:rFonts w:eastAsia="Courier New"/>
      <w:sz w:val="21"/>
      <w:szCs w:val="21"/>
    </w:rPr>
  </w:style>
  <w:style w:type="paragraph" w:customStyle="1" w:styleId="Tablecaption1">
    <w:name w:val="Table caption1"/>
    <w:basedOn w:val="Normal"/>
    <w:rsid w:val="00A95477"/>
    <w:pPr>
      <w:widowControl w:val="0"/>
      <w:shd w:val="clear" w:color="auto" w:fill="FFFFFF"/>
      <w:spacing w:after="60" w:line="240" w:lineRule="atLeast"/>
    </w:pPr>
    <w:rPr>
      <w:rFonts w:eastAsia="Courier New"/>
      <w:spacing w:val="-2"/>
      <w:sz w:val="26"/>
      <w:szCs w:val="26"/>
    </w:rPr>
  </w:style>
  <w:style w:type="paragraph" w:customStyle="1" w:styleId="Bodytext140">
    <w:name w:val="Body text (14)"/>
    <w:basedOn w:val="Normal"/>
    <w:link w:val="Bodytext14"/>
    <w:rsid w:val="00A9547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50">
    <w:name w:val="Body text (15)"/>
    <w:basedOn w:val="Normal"/>
    <w:link w:val="Bodytext15"/>
    <w:rsid w:val="00A9547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60">
    <w:name w:val="Body text (16)"/>
    <w:basedOn w:val="Normal"/>
    <w:link w:val="Bodytext16"/>
    <w:rsid w:val="00A9547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70">
    <w:name w:val="Body text (17)"/>
    <w:basedOn w:val="Normal"/>
    <w:link w:val="Bodytext17"/>
    <w:rsid w:val="00A95477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b/>
      <w:bCs/>
      <w:spacing w:val="-4"/>
      <w:sz w:val="23"/>
      <w:szCs w:val="23"/>
    </w:rPr>
  </w:style>
  <w:style w:type="paragraph" w:customStyle="1" w:styleId="Tableofcontents1">
    <w:name w:val="Table of contents1"/>
    <w:basedOn w:val="Normal"/>
    <w:rsid w:val="00A95477"/>
    <w:pPr>
      <w:widowControl w:val="0"/>
      <w:shd w:val="clear" w:color="auto" w:fill="FFFFFF"/>
      <w:spacing w:line="240" w:lineRule="atLeast"/>
      <w:jc w:val="both"/>
    </w:pPr>
    <w:rPr>
      <w:rFonts w:eastAsia="Courier New"/>
      <w:sz w:val="21"/>
      <w:szCs w:val="21"/>
    </w:rPr>
  </w:style>
  <w:style w:type="paragraph" w:customStyle="1" w:styleId="Tableofcontents30">
    <w:name w:val="Table of contents (3)"/>
    <w:basedOn w:val="Normal"/>
    <w:link w:val="Tableofcontents3"/>
    <w:rsid w:val="00A9547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paragraph" w:customStyle="1" w:styleId="Tableofcontents40">
    <w:name w:val="Table of contents (4)"/>
    <w:basedOn w:val="Normal"/>
    <w:link w:val="Tableofcontents4"/>
    <w:rsid w:val="00A9547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80">
    <w:name w:val="Body text (18)"/>
    <w:basedOn w:val="Normal"/>
    <w:link w:val="Bodytext18"/>
    <w:rsid w:val="00A95477"/>
    <w:pPr>
      <w:widowControl w:val="0"/>
      <w:shd w:val="clear" w:color="auto" w:fill="FFFFFF"/>
      <w:spacing w:before="360" w:after="480" w:line="240" w:lineRule="atLeast"/>
      <w:jc w:val="center"/>
    </w:pPr>
    <w:rPr>
      <w:rFonts w:asciiTheme="minorHAnsi" w:eastAsiaTheme="minorHAnsi" w:hAnsiTheme="minorHAnsi" w:cstheme="minorBidi"/>
      <w:b/>
      <w:bCs/>
      <w:spacing w:val="-4"/>
      <w:sz w:val="22"/>
      <w:szCs w:val="22"/>
    </w:rPr>
  </w:style>
  <w:style w:type="paragraph" w:customStyle="1" w:styleId="Bodytext190">
    <w:name w:val="Body text (19)"/>
    <w:basedOn w:val="Normal"/>
    <w:link w:val="Bodytext19"/>
    <w:rsid w:val="00A95477"/>
    <w:pPr>
      <w:widowControl w:val="0"/>
      <w:shd w:val="clear" w:color="auto" w:fill="FFFFFF"/>
      <w:spacing w:after="180" w:line="331" w:lineRule="exact"/>
      <w:jc w:val="both"/>
    </w:pPr>
    <w:rPr>
      <w:rFonts w:asciiTheme="minorHAnsi" w:eastAsiaTheme="minorHAnsi" w:hAnsiTheme="minorHAnsi" w:cstheme="minorBidi"/>
      <w:b/>
      <w:bCs/>
      <w:spacing w:val="3"/>
      <w:sz w:val="22"/>
      <w:szCs w:val="22"/>
    </w:rPr>
  </w:style>
  <w:style w:type="paragraph" w:customStyle="1" w:styleId="Bodytext201">
    <w:name w:val="Body text (20)"/>
    <w:basedOn w:val="Normal"/>
    <w:link w:val="Bodytext200"/>
    <w:rsid w:val="00A95477"/>
    <w:pPr>
      <w:widowControl w:val="0"/>
      <w:shd w:val="clear" w:color="auto" w:fill="FFFFFF"/>
      <w:spacing w:before="180" w:after="540" w:line="240" w:lineRule="atLeast"/>
      <w:jc w:val="both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Bodytext211">
    <w:name w:val="Body text (21)"/>
    <w:basedOn w:val="Normal"/>
    <w:link w:val="Bodytext210"/>
    <w:rsid w:val="00A95477"/>
    <w:pPr>
      <w:widowControl w:val="0"/>
      <w:shd w:val="clear" w:color="auto" w:fill="FFFFFF"/>
      <w:spacing w:before="60" w:after="420" w:line="240" w:lineRule="atLeast"/>
      <w:jc w:val="both"/>
    </w:pPr>
    <w:rPr>
      <w:rFonts w:asciiTheme="minorHAnsi" w:eastAsiaTheme="minorHAnsi" w:hAnsiTheme="minorHAnsi" w:cstheme="minorBidi"/>
      <w:b/>
      <w:bCs/>
      <w:spacing w:val="-2"/>
      <w:sz w:val="21"/>
      <w:szCs w:val="21"/>
    </w:rPr>
  </w:style>
  <w:style w:type="paragraph" w:customStyle="1" w:styleId="Bodytext221">
    <w:name w:val="Body text (22)1"/>
    <w:basedOn w:val="Normal"/>
    <w:link w:val="Bodytext22"/>
    <w:rsid w:val="00A95477"/>
    <w:pPr>
      <w:widowControl w:val="0"/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i/>
      <w:iCs/>
      <w:noProof/>
      <w:spacing w:val="-18"/>
      <w:sz w:val="9"/>
      <w:szCs w:val="9"/>
    </w:rPr>
  </w:style>
  <w:style w:type="paragraph" w:customStyle="1" w:styleId="Bodytext230">
    <w:name w:val="Body text (23)"/>
    <w:basedOn w:val="Normal"/>
    <w:link w:val="Bodytext23"/>
    <w:rsid w:val="00A95477"/>
    <w:pPr>
      <w:widowControl w:val="0"/>
      <w:shd w:val="clear" w:color="auto" w:fill="FFFFFF"/>
      <w:spacing w:before="360" w:after="120" w:line="240" w:lineRule="atLeast"/>
      <w:jc w:val="center"/>
    </w:pPr>
    <w:rPr>
      <w:rFonts w:ascii="Constantia" w:eastAsiaTheme="minorHAnsi" w:hAnsi="Constantia" w:cs="Constantia"/>
      <w:noProof/>
      <w:sz w:val="22"/>
      <w:szCs w:val="22"/>
    </w:rPr>
  </w:style>
  <w:style w:type="paragraph" w:customStyle="1" w:styleId="Bodytext240">
    <w:name w:val="Body text (24)"/>
    <w:basedOn w:val="Normal"/>
    <w:link w:val="Bodytext24"/>
    <w:rsid w:val="00A95477"/>
    <w:pPr>
      <w:widowControl w:val="0"/>
      <w:shd w:val="clear" w:color="auto" w:fill="FFFFFF"/>
      <w:spacing w:line="240" w:lineRule="atLeast"/>
    </w:pPr>
    <w:rPr>
      <w:rFonts w:ascii="Constantia" w:eastAsiaTheme="minorHAnsi" w:hAnsi="Constantia" w:cs="Constantia"/>
      <w:noProof/>
      <w:sz w:val="23"/>
      <w:szCs w:val="23"/>
    </w:rPr>
  </w:style>
  <w:style w:type="table" w:customStyle="1" w:styleId="TableGrid3">
    <w:name w:val="Table Grid3"/>
    <w:basedOn w:val="TableNormal"/>
    <w:next w:val="TableGrid"/>
    <w:rsid w:val="00A95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semiHidden/>
    <w:unhideWhenUsed/>
    <w:rsid w:val="00A95477"/>
  </w:style>
  <w:style w:type="character" w:customStyle="1" w:styleId="Bodytext6Spacing0pt">
    <w:name w:val="Body text (6) + Spacing 0 pt"/>
    <w:rsid w:val="00A95477"/>
    <w:rPr>
      <w:rFonts w:ascii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Bodytext72">
    <w:name w:val="Body text (7)2"/>
    <w:rsid w:val="00A95477"/>
    <w:rPr>
      <w:rFonts w:ascii="Times New Roman" w:hAnsi="Times New Roman" w:cs="Times New Roman"/>
      <w:b/>
      <w:bCs/>
      <w:noProof/>
      <w:spacing w:val="-5"/>
      <w:sz w:val="21"/>
      <w:szCs w:val="21"/>
      <w:u w:val="single"/>
      <w:shd w:val="clear" w:color="auto" w:fill="FFFFFF"/>
    </w:rPr>
  </w:style>
  <w:style w:type="character" w:customStyle="1" w:styleId="Bodytext5SmallCaps">
    <w:name w:val="Body text (5) + Small Caps"/>
    <w:rsid w:val="00A95477"/>
    <w:rPr>
      <w:rFonts w:ascii="Times New Roman" w:hAnsi="Times New Roman" w:cs="Times New Roman"/>
      <w:smallCaps/>
      <w:spacing w:val="4"/>
      <w:sz w:val="18"/>
      <w:szCs w:val="18"/>
      <w:shd w:val="clear" w:color="auto" w:fill="FFFFFF"/>
    </w:rPr>
  </w:style>
  <w:style w:type="character" w:customStyle="1" w:styleId="Bodytext526pt">
    <w:name w:val="Body text (5) + 26 pt"/>
    <w:aliases w:val="Italic5,Spacing 2 pt,Scale 60%"/>
    <w:rsid w:val="00A95477"/>
    <w:rPr>
      <w:rFonts w:ascii="Times New Roman" w:hAnsi="Times New Roman" w:cs="Times New Roman"/>
      <w:i/>
      <w:iCs/>
      <w:spacing w:val="59"/>
      <w:w w:val="60"/>
      <w:sz w:val="52"/>
      <w:szCs w:val="52"/>
      <w:shd w:val="clear" w:color="auto" w:fill="FFFFFF"/>
    </w:rPr>
  </w:style>
  <w:style w:type="character" w:customStyle="1" w:styleId="Tablecaption4">
    <w:name w:val="Table caption (4)_"/>
    <w:link w:val="Tablecaption41"/>
    <w:rsid w:val="00A95477"/>
    <w:rPr>
      <w:i/>
      <w:iCs/>
      <w:spacing w:val="-3"/>
      <w:shd w:val="clear" w:color="auto" w:fill="FFFFFF"/>
    </w:rPr>
  </w:style>
  <w:style w:type="character" w:customStyle="1" w:styleId="Tablecaption40">
    <w:name w:val="Table caption (4)"/>
    <w:rsid w:val="00A95477"/>
    <w:rPr>
      <w:i/>
      <w:iCs/>
      <w:spacing w:val="-3"/>
      <w:u w:val="single"/>
      <w:shd w:val="clear" w:color="auto" w:fill="FFFFFF"/>
    </w:rPr>
  </w:style>
  <w:style w:type="character" w:customStyle="1" w:styleId="Tablecaption5">
    <w:name w:val="Table caption (5)_"/>
    <w:link w:val="Tablecaption50"/>
    <w:rsid w:val="00A95477"/>
    <w:rPr>
      <w:i/>
      <w:iCs/>
      <w:spacing w:val="12"/>
      <w:sz w:val="23"/>
      <w:szCs w:val="23"/>
      <w:shd w:val="clear" w:color="auto" w:fill="FFFFFF"/>
    </w:rPr>
  </w:style>
  <w:style w:type="character" w:customStyle="1" w:styleId="Heading52">
    <w:name w:val="Heading #5 (2)_"/>
    <w:link w:val="Heading520"/>
    <w:rsid w:val="00A95477"/>
    <w:rPr>
      <w:b/>
      <w:bCs/>
      <w:sz w:val="18"/>
      <w:szCs w:val="18"/>
      <w:shd w:val="clear" w:color="auto" w:fill="FFFFFF"/>
    </w:rPr>
  </w:style>
  <w:style w:type="character" w:customStyle="1" w:styleId="Heading2Spacing8pt">
    <w:name w:val="Heading #2 + Spacing 8 pt"/>
    <w:rsid w:val="00A95477"/>
    <w:rPr>
      <w:rFonts w:ascii="Times New Roman" w:hAnsi="Times New Roman" w:cs="Times New Roman"/>
      <w:spacing w:val="179"/>
      <w:sz w:val="22"/>
      <w:szCs w:val="22"/>
      <w:shd w:val="clear" w:color="auto" w:fill="FFFFFF"/>
    </w:rPr>
  </w:style>
  <w:style w:type="character" w:customStyle="1" w:styleId="Heading42">
    <w:name w:val="Heading #4 (2)_"/>
    <w:link w:val="Heading420"/>
    <w:rsid w:val="00A95477"/>
    <w:rPr>
      <w:i/>
      <w:iCs/>
      <w:spacing w:val="-6"/>
      <w:shd w:val="clear" w:color="auto" w:fill="FFFFFF"/>
    </w:rPr>
  </w:style>
  <w:style w:type="character" w:customStyle="1" w:styleId="Heading42Spacing2pt">
    <w:name w:val="Heading #4 (2) + Spacing 2 pt"/>
    <w:rsid w:val="00A95477"/>
    <w:rPr>
      <w:i/>
      <w:iCs/>
      <w:spacing w:val="57"/>
      <w:shd w:val="clear" w:color="auto" w:fill="FFFFFF"/>
    </w:rPr>
  </w:style>
  <w:style w:type="character" w:customStyle="1" w:styleId="Bodytext12Spacing1pt">
    <w:name w:val="Body text (12) + Spacing 1 pt"/>
    <w:rsid w:val="00A95477"/>
    <w:rPr>
      <w:rFonts w:ascii="Times New Roman" w:hAnsi="Times New Roman" w:cs="Times New Roman"/>
      <w:i/>
      <w:iCs/>
      <w:spacing w:val="37"/>
      <w:sz w:val="23"/>
      <w:szCs w:val="23"/>
      <w:shd w:val="clear" w:color="auto" w:fill="FFFFFF"/>
    </w:rPr>
  </w:style>
  <w:style w:type="character" w:customStyle="1" w:styleId="Bodytext16SmallCaps">
    <w:name w:val="Body text (16) + Small Caps"/>
    <w:rsid w:val="00A95477"/>
    <w:rPr>
      <w:rFonts w:ascii="Times New Roman" w:hAnsi="Times New Roman" w:cs="Times New Roman"/>
      <w:b/>
      <w:bCs/>
      <w:i/>
      <w:iCs/>
      <w:smallCaps/>
      <w:spacing w:val="3"/>
      <w:sz w:val="15"/>
      <w:szCs w:val="15"/>
      <w:shd w:val="clear" w:color="auto" w:fill="FFFFFF"/>
    </w:rPr>
  </w:style>
  <w:style w:type="character" w:customStyle="1" w:styleId="Tablecaption6">
    <w:name w:val="Table caption (6)_"/>
    <w:link w:val="Tablecaption60"/>
    <w:rsid w:val="00A95477"/>
    <w:rPr>
      <w:rFonts w:ascii="Candara" w:hAnsi="Candara" w:cs="Candara"/>
      <w:spacing w:val="8"/>
      <w:sz w:val="16"/>
      <w:szCs w:val="16"/>
      <w:shd w:val="clear" w:color="auto" w:fill="FFFFFF"/>
    </w:rPr>
  </w:style>
  <w:style w:type="character" w:customStyle="1" w:styleId="Tablecaption6SmallCaps">
    <w:name w:val="Table caption (6) + Small Caps"/>
    <w:rsid w:val="00A95477"/>
    <w:rPr>
      <w:rFonts w:ascii="Candara" w:hAnsi="Candara" w:cs="Candara"/>
      <w:smallCaps/>
      <w:spacing w:val="8"/>
      <w:sz w:val="16"/>
      <w:szCs w:val="16"/>
      <w:shd w:val="clear" w:color="auto" w:fill="FFFFFF"/>
    </w:rPr>
  </w:style>
  <w:style w:type="character" w:customStyle="1" w:styleId="Heading53">
    <w:name w:val="Heading #5 (3)_"/>
    <w:link w:val="Heading530"/>
    <w:rsid w:val="00A95477"/>
    <w:rPr>
      <w:spacing w:val="-2"/>
      <w:shd w:val="clear" w:color="auto" w:fill="FFFFFF"/>
    </w:rPr>
  </w:style>
  <w:style w:type="character" w:customStyle="1" w:styleId="Tablecaption7">
    <w:name w:val="Table caption (7)_"/>
    <w:link w:val="Tablecaption70"/>
    <w:rsid w:val="00A95477"/>
    <w:rPr>
      <w:b/>
      <w:bCs/>
      <w:sz w:val="26"/>
      <w:szCs w:val="26"/>
      <w:shd w:val="clear" w:color="auto" w:fill="FFFFFF"/>
    </w:rPr>
  </w:style>
  <w:style w:type="character" w:customStyle="1" w:styleId="BodytextSmallCaps1">
    <w:name w:val="Body text + Small Caps1"/>
    <w:rsid w:val="00A95477"/>
    <w:rPr>
      <w:rFonts w:ascii="Times New Roman" w:hAnsi="Times New Roman" w:cs="Times New Roman"/>
      <w:smallCaps/>
      <w:spacing w:val="-2"/>
      <w:sz w:val="22"/>
      <w:szCs w:val="22"/>
      <w:shd w:val="clear" w:color="auto" w:fill="FFFFFF"/>
    </w:rPr>
  </w:style>
  <w:style w:type="character" w:customStyle="1" w:styleId="Bodytext2SmallCaps">
    <w:name w:val="Body text (2) + Small Caps"/>
    <w:aliases w:val="Spacing 2 pt1"/>
    <w:rsid w:val="00A95477"/>
    <w:rPr>
      <w:rFonts w:ascii="Times New Roman" w:hAnsi="Times New Roman" w:cs="Times New Roman"/>
      <w:b/>
      <w:bCs/>
      <w:i/>
      <w:iCs/>
      <w:smallCaps/>
      <w:spacing w:val="40"/>
      <w:sz w:val="26"/>
      <w:szCs w:val="26"/>
      <w:shd w:val="clear" w:color="auto" w:fill="FFFFFF"/>
    </w:rPr>
  </w:style>
  <w:style w:type="paragraph" w:customStyle="1" w:styleId="Bodytext51">
    <w:name w:val="Body text (5)1"/>
    <w:basedOn w:val="Normal"/>
    <w:rsid w:val="00A95477"/>
    <w:pPr>
      <w:widowControl w:val="0"/>
      <w:shd w:val="clear" w:color="auto" w:fill="FFFFFF"/>
      <w:spacing w:before="420" w:after="120" w:line="240" w:lineRule="atLeast"/>
      <w:ind w:hanging="980"/>
      <w:jc w:val="both"/>
    </w:pPr>
    <w:rPr>
      <w:rFonts w:eastAsia="Courier New"/>
      <w:sz w:val="20"/>
      <w:szCs w:val="20"/>
    </w:rPr>
  </w:style>
  <w:style w:type="paragraph" w:customStyle="1" w:styleId="Bodytext61">
    <w:name w:val="Body text (6)1"/>
    <w:basedOn w:val="Normal"/>
    <w:rsid w:val="00A95477"/>
    <w:pPr>
      <w:widowControl w:val="0"/>
      <w:shd w:val="clear" w:color="auto" w:fill="FFFFFF"/>
      <w:spacing w:before="120" w:line="274" w:lineRule="exact"/>
      <w:jc w:val="both"/>
    </w:pPr>
    <w:rPr>
      <w:rFonts w:eastAsia="Courier New"/>
      <w:spacing w:val="1"/>
      <w:sz w:val="21"/>
      <w:szCs w:val="21"/>
    </w:rPr>
  </w:style>
  <w:style w:type="paragraph" w:customStyle="1" w:styleId="Bodytext71">
    <w:name w:val="Body text (7)1"/>
    <w:basedOn w:val="Normal"/>
    <w:rsid w:val="00A95477"/>
    <w:pPr>
      <w:widowControl w:val="0"/>
      <w:shd w:val="clear" w:color="auto" w:fill="FFFFFF"/>
      <w:spacing w:line="274" w:lineRule="exact"/>
      <w:jc w:val="both"/>
    </w:pPr>
    <w:rPr>
      <w:rFonts w:eastAsia="Courier New"/>
      <w:b/>
      <w:bCs/>
      <w:spacing w:val="-5"/>
      <w:sz w:val="21"/>
      <w:szCs w:val="21"/>
    </w:rPr>
  </w:style>
  <w:style w:type="paragraph" w:customStyle="1" w:styleId="Heading31">
    <w:name w:val="Heading #31"/>
    <w:basedOn w:val="Normal"/>
    <w:rsid w:val="00A95477"/>
    <w:pPr>
      <w:widowControl w:val="0"/>
      <w:shd w:val="clear" w:color="auto" w:fill="FFFFFF"/>
      <w:spacing w:before="60" w:after="60" w:line="240" w:lineRule="atLeast"/>
      <w:outlineLvl w:val="2"/>
    </w:pPr>
    <w:rPr>
      <w:rFonts w:eastAsia="Courier New"/>
      <w:i/>
      <w:iCs/>
      <w:spacing w:val="-6"/>
      <w:sz w:val="20"/>
      <w:szCs w:val="20"/>
    </w:rPr>
  </w:style>
  <w:style w:type="paragraph" w:customStyle="1" w:styleId="Tablecaption41">
    <w:name w:val="Table caption (4)1"/>
    <w:basedOn w:val="Normal"/>
    <w:link w:val="Tablecaption4"/>
    <w:rsid w:val="00A95477"/>
    <w:pPr>
      <w:widowControl w:val="0"/>
      <w:shd w:val="clear" w:color="auto" w:fill="FFFFFF"/>
      <w:spacing w:before="60" w:line="240" w:lineRule="atLeast"/>
      <w:jc w:val="both"/>
    </w:pPr>
    <w:rPr>
      <w:rFonts w:asciiTheme="minorHAnsi" w:eastAsiaTheme="minorHAnsi" w:hAnsiTheme="minorHAnsi" w:cstheme="minorBidi"/>
      <w:i/>
      <w:iCs/>
      <w:spacing w:val="-3"/>
      <w:sz w:val="22"/>
      <w:szCs w:val="22"/>
    </w:rPr>
  </w:style>
  <w:style w:type="paragraph" w:customStyle="1" w:styleId="Tablecaption50">
    <w:name w:val="Table caption (5)"/>
    <w:basedOn w:val="Normal"/>
    <w:link w:val="Tablecaption5"/>
    <w:rsid w:val="00A9547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2"/>
      <w:sz w:val="23"/>
      <w:szCs w:val="23"/>
    </w:rPr>
  </w:style>
  <w:style w:type="paragraph" w:customStyle="1" w:styleId="Heading520">
    <w:name w:val="Heading #5 (2)"/>
    <w:basedOn w:val="Normal"/>
    <w:link w:val="Heading52"/>
    <w:rsid w:val="00A95477"/>
    <w:pPr>
      <w:widowControl w:val="0"/>
      <w:shd w:val="clear" w:color="auto" w:fill="FFFFFF"/>
      <w:spacing w:line="374" w:lineRule="exact"/>
      <w:outlineLvl w:val="4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Heading21">
    <w:name w:val="Heading #21"/>
    <w:basedOn w:val="Normal"/>
    <w:rsid w:val="00A95477"/>
    <w:pPr>
      <w:widowControl w:val="0"/>
      <w:shd w:val="clear" w:color="auto" w:fill="FFFFFF"/>
      <w:spacing w:before="180" w:after="720" w:line="586" w:lineRule="exact"/>
      <w:outlineLvl w:val="1"/>
    </w:pPr>
    <w:rPr>
      <w:rFonts w:eastAsia="Courier New"/>
      <w:spacing w:val="-2"/>
      <w:sz w:val="20"/>
      <w:szCs w:val="20"/>
    </w:rPr>
  </w:style>
  <w:style w:type="paragraph" w:customStyle="1" w:styleId="Heading41">
    <w:name w:val="Heading #41"/>
    <w:basedOn w:val="Normal"/>
    <w:rsid w:val="00A95477"/>
    <w:pPr>
      <w:widowControl w:val="0"/>
      <w:shd w:val="clear" w:color="auto" w:fill="FFFFFF"/>
      <w:spacing w:before="720" w:after="180" w:line="240" w:lineRule="atLeast"/>
      <w:outlineLvl w:val="3"/>
    </w:pPr>
    <w:rPr>
      <w:rFonts w:eastAsia="Courier New"/>
      <w:spacing w:val="-2"/>
      <w:sz w:val="20"/>
      <w:szCs w:val="20"/>
    </w:rPr>
  </w:style>
  <w:style w:type="paragraph" w:customStyle="1" w:styleId="Heading420">
    <w:name w:val="Heading #4 (2)"/>
    <w:basedOn w:val="Normal"/>
    <w:link w:val="Heading42"/>
    <w:rsid w:val="00A95477"/>
    <w:pPr>
      <w:widowControl w:val="0"/>
      <w:shd w:val="clear" w:color="auto" w:fill="FFFFFF"/>
      <w:spacing w:before="180" w:line="240" w:lineRule="atLeast"/>
      <w:outlineLvl w:val="3"/>
    </w:pPr>
    <w:rPr>
      <w:rFonts w:asciiTheme="minorHAnsi" w:eastAsiaTheme="minorHAnsi" w:hAnsiTheme="minorHAnsi" w:cstheme="minorBidi"/>
      <w:i/>
      <w:iCs/>
      <w:spacing w:val="-6"/>
      <w:sz w:val="22"/>
      <w:szCs w:val="22"/>
    </w:rPr>
  </w:style>
  <w:style w:type="paragraph" w:customStyle="1" w:styleId="Tablecaption60">
    <w:name w:val="Table caption (6)"/>
    <w:basedOn w:val="Normal"/>
    <w:link w:val="Tablecaption6"/>
    <w:rsid w:val="00A95477"/>
    <w:pPr>
      <w:widowControl w:val="0"/>
      <w:shd w:val="clear" w:color="auto" w:fill="FFFFFF"/>
      <w:spacing w:after="60" w:line="240" w:lineRule="atLeast"/>
    </w:pPr>
    <w:rPr>
      <w:rFonts w:ascii="Candara" w:eastAsiaTheme="minorHAnsi" w:hAnsi="Candara" w:cs="Candara"/>
      <w:spacing w:val="8"/>
      <w:sz w:val="16"/>
      <w:szCs w:val="16"/>
    </w:rPr>
  </w:style>
  <w:style w:type="paragraph" w:customStyle="1" w:styleId="Heading530">
    <w:name w:val="Heading #5 (3)"/>
    <w:basedOn w:val="Normal"/>
    <w:link w:val="Heading53"/>
    <w:rsid w:val="00A95477"/>
    <w:pPr>
      <w:widowControl w:val="0"/>
      <w:shd w:val="clear" w:color="auto" w:fill="FFFFFF"/>
      <w:spacing w:before="120" w:line="240" w:lineRule="atLeast"/>
      <w:jc w:val="both"/>
      <w:outlineLvl w:val="4"/>
    </w:pPr>
    <w:rPr>
      <w:rFonts w:asciiTheme="minorHAnsi" w:eastAsiaTheme="minorHAnsi" w:hAnsiTheme="minorHAnsi" w:cstheme="minorBidi"/>
      <w:spacing w:val="-2"/>
      <w:sz w:val="22"/>
      <w:szCs w:val="22"/>
    </w:rPr>
  </w:style>
  <w:style w:type="paragraph" w:customStyle="1" w:styleId="Tablecaption70">
    <w:name w:val="Table caption (7)"/>
    <w:basedOn w:val="Normal"/>
    <w:link w:val="Tablecaption7"/>
    <w:rsid w:val="00A9547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</w:rPr>
  </w:style>
  <w:style w:type="table" w:customStyle="1" w:styleId="TableGrid4">
    <w:name w:val="Table Grid4"/>
    <w:basedOn w:val="TableNormal"/>
    <w:next w:val="TableGrid"/>
    <w:rsid w:val="00A95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A95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autoRedefine/>
    <w:rsid w:val="00A95477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customStyle="1" w:styleId="TableGrid6">
    <w:name w:val="Table Grid6"/>
    <w:basedOn w:val="TableNormal"/>
    <w:next w:val="TableGrid"/>
    <w:rsid w:val="00A95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6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25</cp:revision>
  <cp:lastPrinted>2022-09-27T03:29:00Z</cp:lastPrinted>
  <dcterms:created xsi:type="dcterms:W3CDTF">2022-07-26T07:24:00Z</dcterms:created>
  <dcterms:modified xsi:type="dcterms:W3CDTF">2022-09-27T03:30:00Z</dcterms:modified>
</cp:coreProperties>
</file>